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ackground w:color="ffffff">
    <v:background id="_x0000_s1025" filled="t" fillcolor="white"/>
  </w:background>
  <w:body>
    <w:p>
      <w:pPr>
        <w:spacing w:before="0" w:after="0"/>
        <w:jc w:val="center"/>
        <w:rPr>
          <w:sz w:val="22"/>
          <w:szCs w:val="22"/>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Pr>
          <w:rFonts w:ascii="Times New Roman" w:eastAsia="Times New Roman" w:hAnsi="Times New Roman" w:cs="Times New Roman"/>
          <w:sz w:val="22"/>
          <w:szCs w:val="22"/>
        </w:rPr>
        <w:t>Дело № 5-</w:t>
      </w:r>
      <w:r>
        <w:rPr>
          <w:rFonts w:ascii="Times New Roman" w:eastAsia="Times New Roman" w:hAnsi="Times New Roman" w:cs="Times New Roman"/>
          <w:sz w:val="22"/>
          <w:szCs w:val="22"/>
        </w:rPr>
        <w:t>661</w:t>
      </w:r>
      <w:r>
        <w:rPr>
          <w:rFonts w:ascii="Times New Roman" w:eastAsia="Times New Roman" w:hAnsi="Times New Roman" w:cs="Times New Roman"/>
          <w:sz w:val="22"/>
          <w:szCs w:val="22"/>
        </w:rPr>
        <w:t>-200</w:t>
      </w:r>
      <w:r>
        <w:rPr>
          <w:rFonts w:ascii="Times New Roman" w:eastAsia="Times New Roman" w:hAnsi="Times New Roman" w:cs="Times New Roman"/>
          <w:sz w:val="22"/>
          <w:szCs w:val="22"/>
        </w:rPr>
        <w:t>3</w:t>
      </w:r>
      <w:r>
        <w:rPr>
          <w:rFonts w:ascii="Times New Roman" w:eastAsia="Times New Roman" w:hAnsi="Times New Roman" w:cs="Times New Roman"/>
          <w:sz w:val="22"/>
          <w:szCs w:val="22"/>
        </w:rPr>
        <w:t>/20</w:t>
      </w:r>
      <w:r>
        <w:rPr>
          <w:rFonts w:ascii="Times New Roman" w:eastAsia="Times New Roman" w:hAnsi="Times New Roman" w:cs="Times New Roman"/>
          <w:sz w:val="22"/>
          <w:szCs w:val="22"/>
        </w:rPr>
        <w:t>2</w:t>
      </w:r>
      <w:r>
        <w:rPr>
          <w:rFonts w:ascii="Times New Roman" w:eastAsia="Times New Roman" w:hAnsi="Times New Roman" w:cs="Times New Roman"/>
          <w:sz w:val="22"/>
          <w:szCs w:val="22"/>
        </w:rPr>
        <w:t>4</w:t>
      </w:r>
    </w:p>
    <w:p>
      <w:pPr>
        <w:spacing w:before="0" w:after="0"/>
        <w:jc w:val="center"/>
        <w:rPr>
          <w:sz w:val="12"/>
          <w:szCs w:val="12"/>
        </w:rPr>
      </w:pPr>
    </w:p>
    <w:p>
      <w:pPr>
        <w:spacing w:before="0" w:after="0" w:line="259" w:lineRule="auto"/>
        <w:jc w:val="center"/>
        <w:rPr>
          <w:sz w:val="28"/>
          <w:szCs w:val="28"/>
        </w:rPr>
      </w:pPr>
      <w:r>
        <w:rPr>
          <w:rFonts w:ascii="Times New Roman" w:eastAsia="Times New Roman" w:hAnsi="Times New Roman" w:cs="Times New Roman"/>
          <w:sz w:val="28"/>
          <w:szCs w:val="28"/>
        </w:rPr>
        <w:t>ПОСТАНОВЛЕНИЕ</w:t>
      </w:r>
    </w:p>
    <w:p>
      <w:pPr>
        <w:spacing w:before="0" w:after="0" w:line="259" w:lineRule="auto"/>
        <w:jc w:val="center"/>
        <w:rPr>
          <w:sz w:val="28"/>
          <w:szCs w:val="28"/>
        </w:rPr>
      </w:pPr>
      <w:r>
        <w:rPr>
          <w:rFonts w:ascii="Times New Roman" w:eastAsia="Times New Roman" w:hAnsi="Times New Roman" w:cs="Times New Roman"/>
          <w:sz w:val="28"/>
          <w:szCs w:val="28"/>
        </w:rPr>
        <w:t>по делу об административном правонарушении</w:t>
      </w:r>
    </w:p>
    <w:p>
      <w:pPr>
        <w:spacing w:before="0" w:after="0"/>
        <w:jc w:val="center"/>
        <w:rPr>
          <w:sz w:val="8"/>
          <w:szCs w:val="8"/>
        </w:rPr>
      </w:pPr>
    </w:p>
    <w:p>
      <w:pPr>
        <w:spacing w:before="0" w:after="0" w:line="259" w:lineRule="auto"/>
        <w:rPr>
          <w:sz w:val="28"/>
          <w:szCs w:val="28"/>
        </w:rPr>
      </w:pPr>
      <w:r>
        <w:rPr>
          <w:rFonts w:ascii="Times New Roman" w:eastAsia="Times New Roman" w:hAnsi="Times New Roman" w:cs="Times New Roman"/>
          <w:sz w:val="28"/>
          <w:szCs w:val="28"/>
        </w:rPr>
        <w:t>11 июня 2024</w:t>
      </w:r>
      <w:r>
        <w:rPr>
          <w:rFonts w:ascii="Times New Roman" w:eastAsia="Times New Roman" w:hAnsi="Times New Roman" w:cs="Times New Roman"/>
          <w:sz w:val="28"/>
          <w:szCs w:val="28"/>
        </w:rPr>
        <w:t xml:space="preserve"> года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 Нефтеюганск</w:t>
      </w:r>
    </w:p>
    <w:p>
      <w:pPr>
        <w:spacing w:before="0" w:after="0" w:line="259" w:lineRule="auto"/>
        <w:rPr>
          <w:sz w:val="12"/>
          <w:szCs w:val="12"/>
        </w:rPr>
      </w:pPr>
    </w:p>
    <w:p>
      <w:pPr>
        <w:tabs>
          <w:tab w:val="left" w:pos="709"/>
        </w:tabs>
        <w:spacing w:before="0" w:after="0"/>
        <w:jc w:val="both"/>
        <w:rPr>
          <w:sz w:val="28"/>
          <w:szCs w:val="28"/>
        </w:rPr>
      </w:pPr>
      <w:r>
        <w:rPr>
          <w:sz w:val="28"/>
          <w:szCs w:val="28"/>
        </w:rPr>
        <w:tab/>
      </w:r>
      <w:r>
        <w:rPr>
          <w:rFonts w:ascii="Times New Roman" w:eastAsia="Times New Roman" w:hAnsi="Times New Roman" w:cs="Times New Roman"/>
          <w:sz w:val="28"/>
          <w:szCs w:val="28"/>
        </w:rPr>
        <w:t xml:space="preserve">Мировой судья судебного участка № </w:t>
      </w:r>
      <w:r>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Нефтеюганского</w:t>
      </w:r>
      <w:r>
        <w:rPr>
          <w:rFonts w:ascii="Times New Roman" w:eastAsia="Times New Roman" w:hAnsi="Times New Roman" w:cs="Times New Roman"/>
          <w:sz w:val="28"/>
          <w:szCs w:val="28"/>
        </w:rPr>
        <w:t xml:space="preserve"> судебного района Ханты-Мансийского автономного округа – Югры </w:t>
      </w:r>
      <w:r>
        <w:rPr>
          <w:rFonts w:ascii="Times New Roman" w:eastAsia="Times New Roman" w:hAnsi="Times New Roman" w:cs="Times New Roman"/>
          <w:sz w:val="28"/>
          <w:szCs w:val="28"/>
        </w:rPr>
        <w:t xml:space="preserve">Агзямова </w:t>
      </w:r>
      <w:r>
        <w:rPr>
          <w:rFonts w:ascii="Times New Roman" w:eastAsia="Times New Roman" w:hAnsi="Times New Roman" w:cs="Times New Roman"/>
          <w:sz w:val="28"/>
          <w:szCs w:val="28"/>
        </w:rPr>
        <w:t>Р.В</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(628309, ХМАО-Югра, г. Нефтеюганск, 1 </w:t>
      </w:r>
      <w:r>
        <w:rPr>
          <w:rFonts w:ascii="Times New Roman" w:eastAsia="Times New Roman" w:hAnsi="Times New Roman" w:cs="Times New Roman"/>
          <w:sz w:val="28"/>
          <w:szCs w:val="28"/>
        </w:rPr>
        <w:t>мкр</w:t>
      </w:r>
      <w:r>
        <w:rPr>
          <w:rFonts w:ascii="Times New Roman" w:eastAsia="Times New Roman" w:hAnsi="Times New Roman" w:cs="Times New Roman"/>
          <w:sz w:val="28"/>
          <w:szCs w:val="28"/>
        </w:rPr>
        <w:t xml:space="preserve">-н, дом 30), </w:t>
      </w:r>
    </w:p>
    <w:p>
      <w:pPr>
        <w:spacing w:before="0" w:after="0"/>
        <w:jc w:val="both"/>
        <w:rPr>
          <w:sz w:val="28"/>
          <w:szCs w:val="28"/>
        </w:rPr>
      </w:pPr>
      <w:r>
        <w:rPr>
          <w:rFonts w:ascii="Times New Roman" w:eastAsia="Times New Roman" w:hAnsi="Times New Roman" w:cs="Times New Roman"/>
          <w:sz w:val="28"/>
          <w:szCs w:val="28"/>
        </w:rPr>
        <w:t>рассмотрев в открытом судебном заседании дело об административном правонарушении в отношении</w:t>
      </w:r>
    </w:p>
    <w:p>
      <w:pPr>
        <w:spacing w:before="0" w:after="0"/>
        <w:ind w:left="708"/>
        <w:jc w:val="both"/>
        <w:rPr>
          <w:sz w:val="28"/>
          <w:szCs w:val="28"/>
        </w:rPr>
      </w:pPr>
      <w:r>
        <w:rPr>
          <w:rFonts w:ascii="Times New Roman" w:eastAsia="Times New Roman" w:hAnsi="Times New Roman" w:cs="Times New Roman"/>
          <w:sz w:val="28"/>
          <w:szCs w:val="28"/>
        </w:rPr>
        <w:t xml:space="preserve">Зверевой Майи Михайловны, </w:t>
      </w:r>
      <w:r>
        <w:rPr>
          <w:rStyle w:val="cat-ExternalSystemDefinedgrp-38rplc-6"/>
          <w:rFonts w:ascii="Times New Roman" w:eastAsia="Times New Roman" w:hAnsi="Times New Roman" w:cs="Times New Roman"/>
          <w:sz w:val="28"/>
          <w:szCs w:val="28"/>
        </w:rPr>
        <w:t>...</w:t>
      </w:r>
      <w:r>
        <w:rPr>
          <w:rStyle w:val="cat-PassportDatagrp-21rplc-7"/>
          <w:rFonts w:ascii="Times New Roman" w:eastAsia="Times New Roman" w:hAnsi="Times New Roman" w:cs="Times New Roman"/>
          <w:sz w:val="28"/>
          <w:szCs w:val="28"/>
        </w:rPr>
        <w:t>паспортные данные</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не</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работающе</w:t>
      </w:r>
      <w:r>
        <w:rPr>
          <w:rFonts w:ascii="Times New Roman" w:eastAsia="Times New Roman" w:hAnsi="Times New Roman" w:cs="Times New Roman"/>
          <w:sz w:val="28"/>
          <w:szCs w:val="28"/>
        </w:rPr>
        <w:t>й</w:t>
      </w:r>
      <w:r>
        <w:rPr>
          <w:rFonts w:ascii="Times New Roman" w:eastAsia="Times New Roman" w:hAnsi="Times New Roman" w:cs="Times New Roman"/>
          <w:sz w:val="28"/>
          <w:szCs w:val="28"/>
        </w:rPr>
        <w:t>, зарегистрированно</w:t>
      </w:r>
      <w:r>
        <w:rPr>
          <w:rFonts w:ascii="Times New Roman" w:eastAsia="Times New Roman" w:hAnsi="Times New Roman" w:cs="Times New Roman"/>
          <w:sz w:val="28"/>
          <w:szCs w:val="28"/>
        </w:rPr>
        <w:t>й</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проживающе</w:t>
      </w:r>
      <w:r>
        <w:rPr>
          <w:rFonts w:ascii="Times New Roman" w:eastAsia="Times New Roman" w:hAnsi="Times New Roman" w:cs="Times New Roman"/>
          <w:sz w:val="28"/>
          <w:szCs w:val="28"/>
        </w:rPr>
        <w:t>й</w:t>
      </w:r>
      <w:r>
        <w:rPr>
          <w:rFonts w:ascii="Times New Roman" w:eastAsia="Times New Roman" w:hAnsi="Times New Roman" w:cs="Times New Roman"/>
          <w:sz w:val="28"/>
          <w:szCs w:val="28"/>
        </w:rPr>
        <w:t xml:space="preserve"> по адресу: </w:t>
      </w:r>
      <w:r>
        <w:rPr>
          <w:rStyle w:val="cat-UserDefinedgrp-39rplc-8"/>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Style w:val="cat-PassportDatagrp-22rplc-11"/>
          <w:rFonts w:ascii="Times New Roman" w:eastAsia="Times New Roman" w:hAnsi="Times New Roman" w:cs="Times New Roman"/>
          <w:sz w:val="28"/>
          <w:szCs w:val="28"/>
        </w:rPr>
        <w:t>паспортные данные</w:t>
      </w:r>
      <w:r>
        <w:rPr>
          <w:rFonts w:ascii="Times New Roman" w:eastAsia="Times New Roman" w:hAnsi="Times New Roman" w:cs="Times New Roman"/>
          <w:sz w:val="28"/>
          <w:szCs w:val="28"/>
        </w:rPr>
        <w:t>,</w:t>
      </w:r>
    </w:p>
    <w:p>
      <w:pPr>
        <w:spacing w:before="0" w:after="0"/>
        <w:jc w:val="both"/>
        <w:rPr>
          <w:sz w:val="28"/>
          <w:szCs w:val="28"/>
        </w:rPr>
      </w:pPr>
      <w:r>
        <w:rPr>
          <w:rFonts w:ascii="Times New Roman" w:eastAsia="Times New Roman" w:hAnsi="Times New Roman" w:cs="Times New Roman"/>
          <w:sz w:val="28"/>
          <w:szCs w:val="28"/>
        </w:rPr>
        <w:t>в совершении административного правонарушения, предусмотренного ч. 2 ст. 12.27 Кодекса Российской Федерации об административных правонарушениях,</w:t>
      </w:r>
    </w:p>
    <w:p>
      <w:pPr>
        <w:spacing w:before="0" w:after="0"/>
        <w:jc w:val="both"/>
        <w:rPr>
          <w:sz w:val="8"/>
          <w:szCs w:val="8"/>
        </w:rPr>
      </w:pPr>
    </w:p>
    <w:p>
      <w:pPr>
        <w:spacing w:before="0" w:after="0"/>
        <w:jc w:val="center"/>
        <w:rPr>
          <w:sz w:val="28"/>
          <w:szCs w:val="28"/>
        </w:rPr>
      </w:pPr>
      <w:r>
        <w:rPr>
          <w:rFonts w:ascii="Times New Roman" w:eastAsia="Times New Roman" w:hAnsi="Times New Roman" w:cs="Times New Roman"/>
          <w:sz w:val="28"/>
          <w:szCs w:val="28"/>
        </w:rPr>
        <w:t>У С Т А Н О В И Л:</w:t>
      </w:r>
    </w:p>
    <w:p>
      <w:pPr>
        <w:spacing w:before="0" w:after="0"/>
        <w:jc w:val="center"/>
        <w:rPr>
          <w:sz w:val="8"/>
          <w:szCs w:val="8"/>
        </w:rPr>
      </w:pPr>
    </w:p>
    <w:p>
      <w:pPr>
        <w:spacing w:before="0" w:after="0"/>
        <w:ind w:firstLine="567"/>
        <w:jc w:val="both"/>
        <w:rPr>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водитель </w:t>
      </w:r>
      <w:r>
        <w:rPr>
          <w:rFonts w:ascii="Times New Roman" w:eastAsia="Times New Roman" w:hAnsi="Times New Roman" w:cs="Times New Roman"/>
          <w:sz w:val="28"/>
          <w:szCs w:val="28"/>
        </w:rPr>
        <w:t>Зверева М.М</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13.05.2024 в 14</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00, в жилой зоне 11А </w:t>
      </w:r>
      <w:r>
        <w:rPr>
          <w:rFonts w:ascii="Times New Roman" w:eastAsia="Times New Roman" w:hAnsi="Times New Roman" w:cs="Times New Roman"/>
          <w:sz w:val="28"/>
          <w:szCs w:val="28"/>
        </w:rPr>
        <w:t>мкр</w:t>
      </w:r>
      <w:r>
        <w:rPr>
          <w:rFonts w:ascii="Times New Roman" w:eastAsia="Times New Roman" w:hAnsi="Times New Roman" w:cs="Times New Roman"/>
          <w:sz w:val="28"/>
          <w:szCs w:val="28"/>
        </w:rPr>
        <w:t>., напротив дома № 42</w:t>
      </w:r>
      <w:r>
        <w:rPr>
          <w:rFonts w:ascii="Times New Roman" w:eastAsia="Times New Roman" w:hAnsi="Times New Roman" w:cs="Times New Roman"/>
          <w:sz w:val="28"/>
          <w:szCs w:val="28"/>
        </w:rPr>
        <w:t>, г. Нефтеюганска, ХМАО-Югры, управляя транспортным сре</w:t>
      </w:r>
      <w:r>
        <w:rPr>
          <w:rFonts w:ascii="Times New Roman" w:eastAsia="Times New Roman" w:hAnsi="Times New Roman" w:cs="Times New Roman"/>
          <w:sz w:val="28"/>
          <w:szCs w:val="28"/>
        </w:rPr>
        <w:t xml:space="preserve">дством </w:t>
      </w:r>
      <w:r>
        <w:rPr>
          <w:rStyle w:val="cat-CarMakeModelgrp-28rplc-17"/>
          <w:rFonts w:ascii="Times New Roman" w:eastAsia="Times New Roman" w:hAnsi="Times New Roman" w:cs="Times New Roman"/>
          <w:sz w:val="28"/>
          <w:szCs w:val="28"/>
        </w:rPr>
        <w:t>марка автомобиля</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Style w:val="cat-CarNumbergrp-30rplc-18"/>
          <w:rFonts w:ascii="Times New Roman" w:eastAsia="Times New Roman" w:hAnsi="Times New Roman" w:cs="Times New Roman"/>
          <w:sz w:val="28"/>
          <w:szCs w:val="28"/>
        </w:rPr>
        <w:t>регистрационный знак ТС</w:t>
      </w:r>
      <w:r>
        <w:rPr>
          <w:rFonts w:ascii="Times New Roman" w:eastAsia="Times New Roman" w:hAnsi="Times New Roman" w:cs="Times New Roman"/>
          <w:sz w:val="28"/>
          <w:szCs w:val="28"/>
        </w:rPr>
        <w:t xml:space="preserve">, (страховой полис отсутствует), собственником которого является Зверева М.М., совершила дорожно-транспортное происшествие, а именно совершила наезд на припаркованное транспортное средство </w:t>
      </w:r>
      <w:r>
        <w:rPr>
          <w:rStyle w:val="cat-CarMakeModelgrp-27rplc-20"/>
          <w:rFonts w:ascii="Times New Roman" w:eastAsia="Times New Roman" w:hAnsi="Times New Roman" w:cs="Times New Roman"/>
          <w:sz w:val="28"/>
          <w:szCs w:val="28"/>
        </w:rPr>
        <w:t>марка автомобиля</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Style w:val="cat-CarNumbergrp-31rplc-21"/>
          <w:rFonts w:ascii="Times New Roman" w:eastAsia="Times New Roman" w:hAnsi="Times New Roman" w:cs="Times New Roman"/>
          <w:sz w:val="28"/>
          <w:szCs w:val="28"/>
        </w:rPr>
        <w:t>регистрационный знак ТС</w:t>
      </w:r>
      <w:r>
        <w:rPr>
          <w:rFonts w:ascii="Times New Roman" w:eastAsia="Times New Roman" w:hAnsi="Times New Roman" w:cs="Times New Roman"/>
          <w:sz w:val="28"/>
          <w:szCs w:val="28"/>
        </w:rPr>
        <w:t xml:space="preserve">, (страховой полис «РЕСО-ГАРАНТИЯ» №ТТТ </w:t>
      </w:r>
      <w:r>
        <w:rPr>
          <w:rStyle w:val="cat-UserDefinedgrp-37rplc-22"/>
          <w:rFonts w:ascii="Times New Roman" w:eastAsia="Times New Roman" w:hAnsi="Times New Roman" w:cs="Times New Roman"/>
          <w:sz w:val="28"/>
          <w:szCs w:val="28"/>
        </w:rPr>
        <w:t>телефон</w:t>
      </w:r>
      <w:r>
        <w:rPr>
          <w:rFonts w:ascii="Times New Roman" w:eastAsia="Times New Roman" w:hAnsi="Times New Roman" w:cs="Times New Roman"/>
          <w:sz w:val="28"/>
          <w:szCs w:val="28"/>
        </w:rPr>
        <w:t xml:space="preserve"> действителен до 17.12.2024), собственником которого является </w:t>
      </w:r>
      <w:r>
        <w:rPr>
          <w:rStyle w:val="cat-UserDefinedgrp-41rplc-24"/>
          <w:rFonts w:ascii="Times New Roman" w:eastAsia="Times New Roman" w:hAnsi="Times New Roman" w:cs="Times New Roman"/>
          <w:sz w:val="28"/>
          <w:szCs w:val="28"/>
        </w:rPr>
        <w:t>К</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После чего водитель </w:t>
      </w:r>
      <w:r>
        <w:rPr>
          <w:rFonts w:ascii="Times New Roman" w:eastAsia="Times New Roman" w:hAnsi="Times New Roman" w:cs="Times New Roman"/>
          <w:sz w:val="28"/>
          <w:szCs w:val="28"/>
        </w:rPr>
        <w:t>Зверева М.М</w:t>
      </w:r>
      <w:r>
        <w:rPr>
          <w:rFonts w:ascii="Times New Roman" w:eastAsia="Times New Roman" w:hAnsi="Times New Roman" w:cs="Times New Roman"/>
          <w:sz w:val="28"/>
          <w:szCs w:val="28"/>
        </w:rPr>
        <w:t>. в нарушение ПДД РФ оставил</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место ДТП, участником которого он</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являл</w:t>
      </w:r>
      <w:r>
        <w:rPr>
          <w:rFonts w:ascii="Times New Roman" w:eastAsia="Times New Roman" w:hAnsi="Times New Roman" w:cs="Times New Roman"/>
          <w:sz w:val="28"/>
          <w:szCs w:val="28"/>
        </w:rPr>
        <w:t>ась</w:t>
      </w:r>
      <w:r>
        <w:rPr>
          <w:rFonts w:ascii="Times New Roman" w:eastAsia="Times New Roman" w:hAnsi="Times New Roman" w:cs="Times New Roman"/>
          <w:sz w:val="28"/>
          <w:szCs w:val="28"/>
        </w:rPr>
        <w:t>, при отсутствии признаков уголовно наказуемого деяния</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чем нарушил</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п. 2.5 Правил дорожного движения Российской Федерации, утвержденных постановлением Правительства Российской Федерации от 23.10.1993 № 1090.</w:t>
      </w:r>
    </w:p>
    <w:p>
      <w:pPr>
        <w:spacing w:before="0" w:after="0" w:line="280" w:lineRule="atLeast"/>
        <w:ind w:firstLine="540"/>
        <w:jc w:val="both"/>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При рассмотрении административного материала </w:t>
      </w:r>
      <w:r>
        <w:rPr>
          <w:rFonts w:ascii="Times New Roman" w:eastAsia="Times New Roman" w:hAnsi="Times New Roman" w:cs="Times New Roman"/>
          <w:sz w:val="28"/>
          <w:szCs w:val="28"/>
        </w:rPr>
        <w:t xml:space="preserve">в судебном заседании </w:t>
      </w:r>
      <w:r>
        <w:rPr>
          <w:rFonts w:ascii="Times New Roman" w:eastAsia="Times New Roman" w:hAnsi="Times New Roman" w:cs="Times New Roman"/>
          <w:sz w:val="28"/>
          <w:szCs w:val="28"/>
        </w:rPr>
        <w:t>Зверева М.М</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свою вину в совершенном правонарушении признал</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полностью,</w:t>
      </w:r>
      <w:r>
        <w:rPr>
          <w:rFonts w:ascii="Times New Roman" w:eastAsia="Times New Roman" w:hAnsi="Times New Roman" w:cs="Times New Roman"/>
          <w:sz w:val="28"/>
          <w:szCs w:val="28"/>
        </w:rPr>
        <w:t xml:space="preserve"> в содеянном раскаивается, просила назначить наказание в виде административного ареста,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инвалидом 1 и 2 группы не является</w:t>
      </w:r>
      <w:r>
        <w:rPr>
          <w:rFonts w:ascii="Times New Roman" w:eastAsia="Times New Roman" w:hAnsi="Times New Roman" w:cs="Times New Roman"/>
          <w:sz w:val="28"/>
          <w:szCs w:val="28"/>
        </w:rPr>
        <w:t>.</w:t>
      </w:r>
    </w:p>
    <w:p>
      <w:pPr>
        <w:spacing w:before="0" w:after="0"/>
        <w:ind w:firstLine="567"/>
        <w:jc w:val="both"/>
        <w:rPr>
          <w:sz w:val="28"/>
          <w:szCs w:val="28"/>
        </w:rPr>
      </w:pPr>
      <w:r>
        <w:rPr>
          <w:rFonts w:ascii="Times New Roman" w:eastAsia="Times New Roman" w:hAnsi="Times New Roman" w:cs="Times New Roman"/>
          <w:sz w:val="28"/>
          <w:szCs w:val="28"/>
        </w:rPr>
        <w:t>Потерпевш</w:t>
      </w:r>
      <w:r>
        <w:rPr>
          <w:rFonts w:ascii="Times New Roman" w:eastAsia="Times New Roman" w:hAnsi="Times New Roman" w:cs="Times New Roman"/>
          <w:sz w:val="28"/>
          <w:szCs w:val="28"/>
        </w:rPr>
        <w:t>ий</w:t>
      </w:r>
      <w:r>
        <w:rPr>
          <w:rFonts w:ascii="Times New Roman" w:eastAsia="Times New Roman" w:hAnsi="Times New Roman" w:cs="Times New Roman"/>
          <w:sz w:val="28"/>
          <w:szCs w:val="28"/>
        </w:rPr>
        <w:t xml:space="preserve"> </w:t>
      </w:r>
      <w:r>
        <w:rPr>
          <w:rStyle w:val="cat-UserDefinedgrp-41rplc-29"/>
          <w:rFonts w:ascii="Times New Roman" w:eastAsia="Times New Roman" w:hAnsi="Times New Roman" w:cs="Times New Roman"/>
          <w:sz w:val="28"/>
          <w:szCs w:val="28"/>
        </w:rPr>
        <w:t>К</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 судебное заседание не явил</w:t>
      </w:r>
      <w:r>
        <w:rPr>
          <w:rFonts w:ascii="Times New Roman" w:eastAsia="Times New Roman" w:hAnsi="Times New Roman" w:cs="Times New Roman"/>
          <w:sz w:val="28"/>
          <w:szCs w:val="28"/>
        </w:rPr>
        <w:t>ся</w:t>
      </w:r>
      <w:r>
        <w:rPr>
          <w:rFonts w:ascii="Times New Roman" w:eastAsia="Times New Roman" w:hAnsi="Times New Roman" w:cs="Times New Roman"/>
          <w:sz w:val="28"/>
          <w:szCs w:val="28"/>
        </w:rPr>
        <w:t>, о времени и месте рассмотрения дела извещен надлежащим образом. Ходатайств об о</w:t>
      </w:r>
      <w:r>
        <w:rPr>
          <w:rFonts w:ascii="Times New Roman" w:eastAsia="Times New Roman" w:hAnsi="Times New Roman" w:cs="Times New Roman"/>
          <w:sz w:val="28"/>
          <w:szCs w:val="28"/>
        </w:rPr>
        <w:t xml:space="preserve">тложении рассмотрения дела от </w:t>
      </w:r>
      <w:r>
        <w:rPr>
          <w:rFonts w:ascii="Times New Roman" w:eastAsia="Times New Roman" w:hAnsi="Times New Roman" w:cs="Times New Roman"/>
          <w:sz w:val="28"/>
          <w:szCs w:val="28"/>
        </w:rPr>
        <w:t>него</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не поступало. </w:t>
      </w:r>
    </w:p>
    <w:p>
      <w:pPr>
        <w:spacing w:before="0" w:after="0"/>
        <w:ind w:firstLine="567"/>
        <w:jc w:val="both"/>
        <w:rPr>
          <w:sz w:val="28"/>
          <w:szCs w:val="28"/>
        </w:rPr>
      </w:pPr>
      <w:r>
        <w:rPr>
          <w:rFonts w:ascii="Times New Roman" w:eastAsia="Times New Roman" w:hAnsi="Times New Roman" w:cs="Times New Roman"/>
          <w:sz w:val="28"/>
          <w:szCs w:val="28"/>
        </w:rPr>
        <w:t>Зверева М.М</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не возражал</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рассмотреть дело в отсутствие неявивш</w:t>
      </w:r>
      <w:r>
        <w:rPr>
          <w:rFonts w:ascii="Times New Roman" w:eastAsia="Times New Roman" w:hAnsi="Times New Roman" w:cs="Times New Roman"/>
          <w:sz w:val="28"/>
          <w:szCs w:val="28"/>
        </w:rPr>
        <w:t>егося</w:t>
      </w:r>
      <w:r>
        <w:rPr>
          <w:rFonts w:ascii="Times New Roman" w:eastAsia="Times New Roman" w:hAnsi="Times New Roman" w:cs="Times New Roman"/>
          <w:sz w:val="28"/>
          <w:szCs w:val="28"/>
        </w:rPr>
        <w:t xml:space="preserve"> потерпевш</w:t>
      </w:r>
      <w:r>
        <w:rPr>
          <w:rFonts w:ascii="Times New Roman" w:eastAsia="Times New Roman" w:hAnsi="Times New Roman" w:cs="Times New Roman"/>
          <w:sz w:val="28"/>
          <w:szCs w:val="28"/>
        </w:rPr>
        <w:t>его</w:t>
      </w:r>
      <w:r>
        <w:rPr>
          <w:rFonts w:ascii="Times New Roman" w:eastAsia="Times New Roman" w:hAnsi="Times New Roman" w:cs="Times New Roman"/>
          <w:sz w:val="28"/>
          <w:szCs w:val="28"/>
        </w:rPr>
        <w:t>.</w:t>
      </w:r>
    </w:p>
    <w:p>
      <w:pPr>
        <w:spacing w:before="0" w:after="0"/>
        <w:ind w:firstLine="567"/>
        <w:jc w:val="both"/>
        <w:rPr>
          <w:sz w:val="28"/>
          <w:szCs w:val="28"/>
        </w:rPr>
      </w:pPr>
      <w:r>
        <w:rPr>
          <w:rFonts w:ascii="Times New Roman" w:eastAsia="Times New Roman" w:hAnsi="Times New Roman" w:cs="Times New Roman"/>
          <w:sz w:val="28"/>
          <w:szCs w:val="28"/>
        </w:rPr>
        <w:t xml:space="preserve">Мировой судья, выслушав </w:t>
      </w:r>
      <w:r>
        <w:rPr>
          <w:rFonts w:ascii="Times New Roman" w:eastAsia="Times New Roman" w:hAnsi="Times New Roman" w:cs="Times New Roman"/>
          <w:sz w:val="28"/>
          <w:szCs w:val="28"/>
        </w:rPr>
        <w:t>Зверев</w:t>
      </w:r>
      <w:r>
        <w:rPr>
          <w:rFonts w:ascii="Times New Roman" w:eastAsia="Times New Roman" w:hAnsi="Times New Roman" w:cs="Times New Roman"/>
          <w:sz w:val="28"/>
          <w:szCs w:val="28"/>
        </w:rPr>
        <w:t>у</w:t>
      </w:r>
      <w:r>
        <w:rPr>
          <w:rFonts w:ascii="Times New Roman" w:eastAsia="Times New Roman" w:hAnsi="Times New Roman" w:cs="Times New Roman"/>
          <w:sz w:val="28"/>
          <w:szCs w:val="28"/>
        </w:rPr>
        <w:t xml:space="preserve"> М.М</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исследовав материалы дела, считает, что вина </w:t>
      </w:r>
      <w:r>
        <w:rPr>
          <w:rFonts w:ascii="Times New Roman" w:eastAsia="Times New Roman" w:hAnsi="Times New Roman" w:cs="Times New Roman"/>
          <w:sz w:val="28"/>
          <w:szCs w:val="28"/>
        </w:rPr>
        <w:t>Зверев</w:t>
      </w:r>
      <w:r>
        <w:rPr>
          <w:rFonts w:ascii="Times New Roman" w:eastAsia="Times New Roman" w:hAnsi="Times New Roman" w:cs="Times New Roman"/>
          <w:sz w:val="28"/>
          <w:szCs w:val="28"/>
        </w:rPr>
        <w:t>ой</w:t>
      </w:r>
      <w:r>
        <w:rPr>
          <w:rFonts w:ascii="Times New Roman" w:eastAsia="Times New Roman" w:hAnsi="Times New Roman" w:cs="Times New Roman"/>
          <w:sz w:val="28"/>
          <w:szCs w:val="28"/>
        </w:rPr>
        <w:t xml:space="preserve"> М.М</w:t>
      </w:r>
      <w:r>
        <w:rPr>
          <w:rFonts w:ascii="Times New Roman" w:eastAsia="Times New Roman" w:hAnsi="Times New Roman" w:cs="Times New Roman"/>
          <w:sz w:val="28"/>
          <w:szCs w:val="28"/>
        </w:rPr>
        <w:t>. в совершении правонарушения полностью доказана и подтверждается следующими доказательствами:</w:t>
      </w:r>
    </w:p>
    <w:p>
      <w:pPr>
        <w:spacing w:before="0" w:after="0"/>
        <w:ind w:firstLine="709"/>
        <w:jc w:val="both"/>
        <w:rPr>
          <w:sz w:val="28"/>
          <w:szCs w:val="28"/>
        </w:rPr>
      </w:pPr>
      <w:r>
        <w:rPr>
          <w:rFonts w:ascii="Times New Roman" w:eastAsia="Times New Roman" w:hAnsi="Times New Roman" w:cs="Times New Roman"/>
          <w:sz w:val="28"/>
          <w:szCs w:val="28"/>
        </w:rPr>
        <w:t xml:space="preserve">- протоколом об административном правонарушении </w:t>
      </w:r>
      <w:r>
        <w:rPr>
          <w:rStyle w:val="cat-UserDefinedgrp-40rplc-34"/>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от </w:t>
      </w:r>
      <w:r>
        <w:rPr>
          <w:rFonts w:ascii="Times New Roman" w:eastAsia="Times New Roman" w:hAnsi="Times New Roman" w:cs="Times New Roman"/>
          <w:sz w:val="28"/>
          <w:szCs w:val="28"/>
        </w:rPr>
        <w:t>22.05.2024</w:t>
      </w:r>
      <w:r>
        <w:rPr>
          <w:rFonts w:ascii="Times New Roman" w:eastAsia="Times New Roman" w:hAnsi="Times New Roman" w:cs="Times New Roman"/>
          <w:sz w:val="28"/>
          <w:szCs w:val="28"/>
        </w:rPr>
        <w:t xml:space="preserve">, согласно которому </w:t>
      </w:r>
      <w:r>
        <w:rPr>
          <w:rFonts w:ascii="Times New Roman" w:eastAsia="Times New Roman" w:hAnsi="Times New Roman" w:cs="Times New Roman"/>
          <w:sz w:val="28"/>
          <w:szCs w:val="28"/>
        </w:rPr>
        <w:t>Зверева М.М</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потерпевши</w:t>
      </w:r>
      <w:r>
        <w:rPr>
          <w:rFonts w:ascii="Times New Roman" w:eastAsia="Times New Roman" w:hAnsi="Times New Roman" w:cs="Times New Roman"/>
          <w:sz w:val="28"/>
          <w:szCs w:val="28"/>
        </w:rPr>
        <w:t>й</w:t>
      </w:r>
      <w:r>
        <w:rPr>
          <w:rFonts w:ascii="Times New Roman" w:eastAsia="Times New Roman" w:hAnsi="Times New Roman" w:cs="Times New Roman"/>
          <w:sz w:val="28"/>
          <w:szCs w:val="28"/>
        </w:rPr>
        <w:t xml:space="preserve"> </w:t>
      </w:r>
      <w:r>
        <w:rPr>
          <w:rStyle w:val="cat-UserDefinedgrp-41rplc-37"/>
          <w:rFonts w:ascii="Times New Roman" w:eastAsia="Times New Roman" w:hAnsi="Times New Roman" w:cs="Times New Roman"/>
          <w:sz w:val="28"/>
          <w:szCs w:val="28"/>
        </w:rPr>
        <w:t>К</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с протоколом ознакомлены, </w:t>
      </w:r>
      <w:r>
        <w:rPr>
          <w:rFonts w:ascii="Times New Roman" w:eastAsia="Times New Roman" w:hAnsi="Times New Roman" w:cs="Times New Roman"/>
          <w:sz w:val="28"/>
          <w:szCs w:val="28"/>
        </w:rPr>
        <w:t xml:space="preserve">права </w:t>
      </w:r>
      <w:r>
        <w:rPr>
          <w:rFonts w:ascii="Times New Roman" w:eastAsia="Times New Roman" w:hAnsi="Times New Roman" w:cs="Times New Roman"/>
          <w:sz w:val="28"/>
          <w:szCs w:val="28"/>
        </w:rPr>
        <w:t>им</w:t>
      </w:r>
      <w:r>
        <w:rPr>
          <w:rFonts w:ascii="Times New Roman" w:eastAsia="Times New Roman" w:hAnsi="Times New Roman" w:cs="Times New Roman"/>
          <w:sz w:val="28"/>
          <w:szCs w:val="28"/>
        </w:rPr>
        <w:t xml:space="preserve"> разъяснены</w:t>
      </w:r>
      <w:r>
        <w:rPr>
          <w:rFonts w:ascii="Times New Roman" w:eastAsia="Times New Roman" w:hAnsi="Times New Roman" w:cs="Times New Roman"/>
          <w:sz w:val="28"/>
          <w:szCs w:val="28"/>
        </w:rPr>
        <w:t>, копию протокола получил</w:t>
      </w:r>
      <w:r>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Из протокола следует, </w:t>
      </w:r>
      <w:r>
        <w:rPr>
          <w:rFonts w:ascii="Times New Roman" w:eastAsia="Times New Roman" w:hAnsi="Times New Roman" w:cs="Times New Roman"/>
          <w:sz w:val="28"/>
          <w:szCs w:val="28"/>
        </w:rPr>
        <w:t xml:space="preserve">13.05.2024 в 14:00, в жилой зоне 11А </w:t>
      </w:r>
      <w:r>
        <w:rPr>
          <w:rFonts w:ascii="Times New Roman" w:eastAsia="Times New Roman" w:hAnsi="Times New Roman" w:cs="Times New Roman"/>
          <w:sz w:val="28"/>
          <w:szCs w:val="28"/>
        </w:rPr>
        <w:t>мкр</w:t>
      </w:r>
      <w:r>
        <w:rPr>
          <w:rFonts w:ascii="Times New Roman" w:eastAsia="Times New Roman" w:hAnsi="Times New Roman" w:cs="Times New Roman"/>
          <w:sz w:val="28"/>
          <w:szCs w:val="28"/>
        </w:rPr>
        <w:t xml:space="preserve">., напротив дома № 42, г. Нефтеюганска, ХМАО-Югры, управляя транспортным средством </w:t>
      </w:r>
      <w:r>
        <w:rPr>
          <w:rStyle w:val="cat-CarMakeModelgrp-28rplc-43"/>
          <w:rFonts w:ascii="Times New Roman" w:eastAsia="Times New Roman" w:hAnsi="Times New Roman" w:cs="Times New Roman"/>
          <w:sz w:val="28"/>
          <w:szCs w:val="28"/>
        </w:rPr>
        <w:t>марка автомобиля</w:t>
      </w:r>
      <w:r>
        <w:rPr>
          <w:rFonts w:ascii="Times New Roman" w:eastAsia="Times New Roman" w:hAnsi="Times New Roman" w:cs="Times New Roman"/>
          <w:sz w:val="28"/>
          <w:szCs w:val="28"/>
        </w:rPr>
        <w:t xml:space="preserve">, </w:t>
      </w:r>
      <w:r>
        <w:rPr>
          <w:rStyle w:val="cat-CarNumbergrp-30rplc-44"/>
          <w:rFonts w:ascii="Times New Roman" w:eastAsia="Times New Roman" w:hAnsi="Times New Roman" w:cs="Times New Roman"/>
          <w:sz w:val="28"/>
          <w:szCs w:val="28"/>
        </w:rPr>
        <w:t>регистрационный знак ТС</w:t>
      </w:r>
      <w:r>
        <w:rPr>
          <w:rFonts w:ascii="Times New Roman" w:eastAsia="Times New Roman" w:hAnsi="Times New Roman" w:cs="Times New Roman"/>
          <w:sz w:val="28"/>
          <w:szCs w:val="28"/>
        </w:rPr>
        <w:t xml:space="preserve">, (страховой полис отсутствует), собственником которого является Зверева М.М., совершила дорожно-транспортное происшествие, а именно совершила наезд на припаркованное транспортное средство </w:t>
      </w:r>
      <w:r>
        <w:rPr>
          <w:rStyle w:val="cat-CarMakeModelgrp-27rplc-46"/>
          <w:rFonts w:ascii="Times New Roman" w:eastAsia="Times New Roman" w:hAnsi="Times New Roman" w:cs="Times New Roman"/>
          <w:sz w:val="28"/>
          <w:szCs w:val="28"/>
        </w:rPr>
        <w:t>марка автомобиля</w:t>
      </w:r>
      <w:r>
        <w:rPr>
          <w:rFonts w:ascii="Times New Roman" w:eastAsia="Times New Roman" w:hAnsi="Times New Roman" w:cs="Times New Roman"/>
          <w:sz w:val="28"/>
          <w:szCs w:val="28"/>
        </w:rPr>
        <w:t xml:space="preserve">, </w:t>
      </w:r>
      <w:r>
        <w:rPr>
          <w:rStyle w:val="cat-CarNumbergrp-31rplc-47"/>
          <w:rFonts w:ascii="Times New Roman" w:eastAsia="Times New Roman" w:hAnsi="Times New Roman" w:cs="Times New Roman"/>
          <w:sz w:val="28"/>
          <w:szCs w:val="28"/>
        </w:rPr>
        <w:t>регистрационный знак ТС</w:t>
      </w:r>
      <w:r>
        <w:rPr>
          <w:rFonts w:ascii="Times New Roman" w:eastAsia="Times New Roman" w:hAnsi="Times New Roman" w:cs="Times New Roman"/>
          <w:sz w:val="28"/>
          <w:szCs w:val="28"/>
        </w:rPr>
        <w:t xml:space="preserve">, (страховой полис «РЕСО-ГАРАНТИЯ» №ТТТ </w:t>
      </w:r>
      <w:r>
        <w:rPr>
          <w:rStyle w:val="cat-UserDefinedgrp-37rplc-48"/>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действителен до 17.12.2024), собственником которого является </w:t>
      </w:r>
      <w:r>
        <w:rPr>
          <w:rStyle w:val="cat-UserDefinedgrp-41rplc-51"/>
          <w:rFonts w:ascii="Times New Roman" w:eastAsia="Times New Roman" w:hAnsi="Times New Roman" w:cs="Times New Roman"/>
          <w:sz w:val="28"/>
          <w:szCs w:val="28"/>
        </w:rPr>
        <w:t>К</w:t>
      </w:r>
      <w:r>
        <w:rPr>
          <w:rFonts w:ascii="Times New Roman" w:eastAsia="Times New Roman" w:hAnsi="Times New Roman" w:cs="Times New Roman"/>
          <w:sz w:val="28"/>
          <w:szCs w:val="28"/>
        </w:rPr>
        <w:t>. После чего водитель Зверева М.М. в нарушение ПДД РФ оставила место ДТП, участником которого она являлась, при отсутствии признаков уголовно наказуемого деяния</w:t>
      </w:r>
      <w:r>
        <w:rPr>
          <w:rFonts w:ascii="Times New Roman" w:eastAsia="Times New Roman" w:hAnsi="Times New Roman" w:cs="Times New Roman"/>
          <w:sz w:val="28"/>
          <w:szCs w:val="28"/>
        </w:rPr>
        <w:t>;</w:t>
      </w:r>
    </w:p>
    <w:p>
      <w:pPr>
        <w:spacing w:before="0" w:after="0"/>
        <w:ind w:firstLine="567"/>
        <w:jc w:val="both"/>
        <w:rPr>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схемой места дорожно-транспортного происшествия</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от </w:t>
      </w:r>
      <w:r>
        <w:rPr>
          <w:rFonts w:ascii="Times New Roman" w:eastAsia="Times New Roman" w:hAnsi="Times New Roman" w:cs="Times New Roman"/>
          <w:sz w:val="28"/>
          <w:szCs w:val="28"/>
        </w:rPr>
        <w:t>13.05.2024</w:t>
      </w:r>
      <w:r>
        <w:rPr>
          <w:rFonts w:ascii="Times New Roman" w:eastAsia="Times New Roman" w:hAnsi="Times New Roman" w:cs="Times New Roman"/>
          <w:sz w:val="28"/>
          <w:szCs w:val="28"/>
        </w:rPr>
        <w:t>, подтверждающей ме</w:t>
      </w:r>
      <w:r>
        <w:rPr>
          <w:rFonts w:ascii="Times New Roman" w:eastAsia="Times New Roman" w:hAnsi="Times New Roman" w:cs="Times New Roman"/>
          <w:sz w:val="28"/>
          <w:szCs w:val="28"/>
        </w:rPr>
        <w:t>сто ДТП, изложенное в протоколе</w:t>
      </w:r>
      <w:r>
        <w:rPr>
          <w:rFonts w:ascii="Times New Roman" w:eastAsia="Times New Roman" w:hAnsi="Times New Roman" w:cs="Times New Roman"/>
          <w:sz w:val="28"/>
          <w:szCs w:val="28"/>
        </w:rPr>
        <w:t>;</w:t>
      </w:r>
    </w:p>
    <w:p>
      <w:pPr>
        <w:spacing w:before="0" w:after="0"/>
        <w:ind w:firstLine="708"/>
        <w:jc w:val="both"/>
        <w:rPr>
          <w:sz w:val="28"/>
          <w:szCs w:val="28"/>
        </w:rPr>
      </w:pPr>
      <w:r>
        <w:rPr>
          <w:rFonts w:ascii="Times New Roman" w:eastAsia="Times New Roman" w:hAnsi="Times New Roman" w:cs="Times New Roman"/>
          <w:sz w:val="28"/>
          <w:szCs w:val="28"/>
        </w:rPr>
        <w:t xml:space="preserve">- письменным объяснением </w:t>
      </w:r>
      <w:r>
        <w:rPr>
          <w:rFonts w:ascii="Times New Roman" w:eastAsia="Times New Roman" w:hAnsi="Times New Roman" w:cs="Times New Roman"/>
          <w:sz w:val="28"/>
          <w:szCs w:val="28"/>
        </w:rPr>
        <w:t>Зверевой М.М</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из которых следует, что она, </w:t>
      </w:r>
      <w:r>
        <w:rPr>
          <w:rFonts w:ascii="Times New Roman" w:eastAsia="Times New Roman" w:hAnsi="Times New Roman" w:cs="Times New Roman"/>
          <w:sz w:val="28"/>
          <w:szCs w:val="28"/>
        </w:rPr>
        <w:t>13.05.2024</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 сво</w:t>
      </w:r>
      <w:r>
        <w:rPr>
          <w:rFonts w:ascii="Times New Roman" w:eastAsia="Times New Roman" w:hAnsi="Times New Roman" w:cs="Times New Roman"/>
          <w:sz w:val="28"/>
          <w:szCs w:val="28"/>
        </w:rPr>
        <w:t>е</w:t>
      </w:r>
      <w:r>
        <w:rPr>
          <w:rFonts w:ascii="Times New Roman" w:eastAsia="Times New Roman" w:hAnsi="Times New Roman" w:cs="Times New Roman"/>
          <w:sz w:val="28"/>
          <w:szCs w:val="28"/>
        </w:rPr>
        <w:t>м автомобиле</w:t>
      </w:r>
      <w:r>
        <w:rPr>
          <w:rFonts w:ascii="Times New Roman" w:eastAsia="Times New Roman" w:hAnsi="Times New Roman" w:cs="Times New Roman"/>
          <w:sz w:val="28"/>
          <w:szCs w:val="28"/>
        </w:rPr>
        <w:t xml:space="preserve"> </w:t>
      </w:r>
      <w:r>
        <w:rPr>
          <w:rStyle w:val="cat-CarMakeModelgrp-28rplc-57"/>
          <w:rFonts w:ascii="Times New Roman" w:eastAsia="Times New Roman" w:hAnsi="Times New Roman" w:cs="Times New Roman"/>
          <w:sz w:val="28"/>
          <w:szCs w:val="28"/>
        </w:rPr>
        <w:t>марка автомобиля</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Style w:val="cat-CarNumbergrp-32rplc-58"/>
          <w:rFonts w:ascii="Times New Roman" w:eastAsia="Times New Roman" w:hAnsi="Times New Roman" w:cs="Times New Roman"/>
          <w:sz w:val="28"/>
          <w:szCs w:val="28"/>
        </w:rPr>
        <w:t>регистрационный знак ТС</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поехала за продуктами</w:t>
      </w:r>
      <w:r>
        <w:rPr>
          <w:rFonts w:ascii="Times New Roman" w:eastAsia="Times New Roman" w:hAnsi="Times New Roman" w:cs="Times New Roman"/>
          <w:sz w:val="28"/>
          <w:szCs w:val="28"/>
        </w:rPr>
        <w:t>. В</w:t>
      </w:r>
      <w:r>
        <w:rPr>
          <w:rFonts w:ascii="Times New Roman" w:eastAsia="Times New Roman" w:hAnsi="Times New Roman" w:cs="Times New Roman"/>
          <w:sz w:val="28"/>
          <w:szCs w:val="28"/>
        </w:rPr>
        <w:t xml:space="preserve"> жилой зоне 11А </w:t>
      </w:r>
      <w:r>
        <w:rPr>
          <w:rFonts w:ascii="Times New Roman" w:eastAsia="Times New Roman" w:hAnsi="Times New Roman" w:cs="Times New Roman"/>
          <w:sz w:val="28"/>
          <w:szCs w:val="28"/>
        </w:rPr>
        <w:t>мкр</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напротив дома №42</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набрав скорость, отвлеклась от дороги</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у </w:t>
      </w:r>
      <w:r>
        <w:rPr>
          <w:rFonts w:ascii="Times New Roman" w:eastAsia="Times New Roman" w:hAnsi="Times New Roman" w:cs="Times New Roman"/>
          <w:sz w:val="28"/>
          <w:szCs w:val="28"/>
        </w:rPr>
        <w:t>нее</w:t>
      </w:r>
      <w:r>
        <w:rPr>
          <w:rFonts w:ascii="Times New Roman" w:eastAsia="Times New Roman" w:hAnsi="Times New Roman" w:cs="Times New Roman"/>
          <w:sz w:val="28"/>
          <w:szCs w:val="28"/>
        </w:rPr>
        <w:t xml:space="preserve"> упал кошел</w:t>
      </w:r>
      <w:r>
        <w:rPr>
          <w:rFonts w:ascii="Times New Roman" w:eastAsia="Times New Roman" w:hAnsi="Times New Roman" w:cs="Times New Roman"/>
          <w:sz w:val="28"/>
          <w:szCs w:val="28"/>
        </w:rPr>
        <w:t xml:space="preserve">ек, она </w:t>
      </w:r>
      <w:r>
        <w:rPr>
          <w:rFonts w:ascii="Times New Roman" w:eastAsia="Times New Roman" w:hAnsi="Times New Roman" w:cs="Times New Roman"/>
          <w:sz w:val="28"/>
          <w:szCs w:val="28"/>
        </w:rPr>
        <w:t>начала его искать</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подняв голову, не успела среагировать и остановить свой автомобиль, в результате чего совершила наезд на припаркованный автомобиль </w:t>
      </w:r>
      <w:r>
        <w:rPr>
          <w:rStyle w:val="cat-CarMakeModelgrp-27rplc-60"/>
          <w:rFonts w:ascii="Times New Roman" w:eastAsia="Times New Roman" w:hAnsi="Times New Roman" w:cs="Times New Roman"/>
          <w:sz w:val="28"/>
          <w:szCs w:val="28"/>
        </w:rPr>
        <w:t>марка автомобиля</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Style w:val="cat-CarNumbergrp-33rplc-61"/>
          <w:rFonts w:ascii="Times New Roman" w:eastAsia="Times New Roman" w:hAnsi="Times New Roman" w:cs="Times New Roman"/>
          <w:sz w:val="28"/>
          <w:szCs w:val="28"/>
        </w:rPr>
        <w:t>регистрационный знак ТС</w:t>
      </w:r>
      <w:r>
        <w:rPr>
          <w:rFonts w:ascii="Times New Roman" w:eastAsia="Times New Roman" w:hAnsi="Times New Roman" w:cs="Times New Roman"/>
          <w:sz w:val="28"/>
          <w:szCs w:val="28"/>
        </w:rPr>
        <w:t>. Ранее в такие ситуации не попадала, очень испугалась случившегося</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 испуганном состоянии уехала домой</w:t>
      </w:r>
      <w:r>
        <w:rPr>
          <w:rFonts w:ascii="Times New Roman" w:eastAsia="Times New Roman" w:hAnsi="Times New Roman" w:cs="Times New Roman"/>
          <w:sz w:val="28"/>
          <w:szCs w:val="28"/>
        </w:rPr>
        <w:t>. Пр</w:t>
      </w:r>
      <w:r>
        <w:rPr>
          <w:rFonts w:ascii="Times New Roman" w:eastAsia="Times New Roman" w:hAnsi="Times New Roman" w:cs="Times New Roman"/>
          <w:sz w:val="28"/>
          <w:szCs w:val="28"/>
        </w:rPr>
        <w:t>иехала домой, закрылась</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не контактировала ни с кем пять дней. В данном дорожно-транспортном происшествии и то</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что покинула место ДТП</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свою вину призна</w:t>
      </w:r>
      <w:r>
        <w:rPr>
          <w:rFonts w:ascii="Times New Roman" w:eastAsia="Times New Roman" w:hAnsi="Times New Roman" w:cs="Times New Roman"/>
          <w:sz w:val="28"/>
          <w:szCs w:val="28"/>
        </w:rPr>
        <w:t>ет</w:t>
      </w:r>
      <w:r>
        <w:rPr>
          <w:rFonts w:ascii="Times New Roman" w:eastAsia="Times New Roman" w:hAnsi="Times New Roman" w:cs="Times New Roman"/>
          <w:sz w:val="28"/>
          <w:szCs w:val="28"/>
        </w:rPr>
        <w:t xml:space="preserve"> полностью, в содеянном раскаива</w:t>
      </w:r>
      <w:r>
        <w:rPr>
          <w:rFonts w:ascii="Times New Roman" w:eastAsia="Times New Roman" w:hAnsi="Times New Roman" w:cs="Times New Roman"/>
          <w:sz w:val="28"/>
          <w:szCs w:val="28"/>
        </w:rPr>
        <w:t>ется</w:t>
      </w:r>
      <w:r>
        <w:rPr>
          <w:rFonts w:ascii="Times New Roman" w:eastAsia="Times New Roman" w:hAnsi="Times New Roman" w:cs="Times New Roman"/>
          <w:sz w:val="28"/>
          <w:szCs w:val="28"/>
        </w:rPr>
        <w:t>;</w:t>
      </w:r>
    </w:p>
    <w:p>
      <w:pPr>
        <w:spacing w:before="0" w:after="0"/>
        <w:ind w:firstLine="708"/>
        <w:jc w:val="both"/>
        <w:rPr>
          <w:sz w:val="28"/>
          <w:szCs w:val="28"/>
        </w:rPr>
      </w:pPr>
      <w:r>
        <w:rPr>
          <w:rFonts w:ascii="Times New Roman" w:eastAsia="Times New Roman" w:hAnsi="Times New Roman" w:cs="Times New Roman"/>
          <w:sz w:val="28"/>
          <w:szCs w:val="28"/>
        </w:rPr>
        <w:t xml:space="preserve">- письменным объяснением </w:t>
      </w:r>
      <w:r>
        <w:rPr>
          <w:rFonts w:ascii="Times New Roman" w:eastAsia="Times New Roman" w:hAnsi="Times New Roman" w:cs="Times New Roman"/>
          <w:sz w:val="28"/>
          <w:szCs w:val="28"/>
        </w:rPr>
        <w:t xml:space="preserve">потерпевшего </w:t>
      </w:r>
      <w:r>
        <w:rPr>
          <w:rStyle w:val="cat-UserDefinedgrp-42rplc-62"/>
          <w:rFonts w:ascii="Times New Roman" w:eastAsia="Times New Roman" w:hAnsi="Times New Roman" w:cs="Times New Roman"/>
          <w:sz w:val="28"/>
          <w:szCs w:val="28"/>
        </w:rPr>
        <w:t>К</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согласно которому </w:t>
      </w:r>
      <w:r>
        <w:rPr>
          <w:rFonts w:ascii="Times New Roman" w:eastAsia="Times New Roman" w:hAnsi="Times New Roman" w:cs="Times New Roman"/>
          <w:sz w:val="28"/>
          <w:szCs w:val="28"/>
        </w:rPr>
        <w:t>13.05.2024</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примерно в</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06</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5</w:t>
      </w:r>
      <w:r>
        <w:rPr>
          <w:rFonts w:ascii="Times New Roman" w:eastAsia="Times New Roman" w:hAnsi="Times New Roman" w:cs="Times New Roman"/>
          <w:sz w:val="28"/>
          <w:szCs w:val="28"/>
        </w:rPr>
        <w:t>0 он припарковал сво</w:t>
      </w:r>
      <w:r>
        <w:rPr>
          <w:rFonts w:ascii="Times New Roman" w:eastAsia="Times New Roman" w:hAnsi="Times New Roman" w:cs="Times New Roman"/>
          <w:sz w:val="28"/>
          <w:szCs w:val="28"/>
        </w:rPr>
        <w:t>й</w:t>
      </w:r>
      <w:r>
        <w:rPr>
          <w:rFonts w:ascii="Times New Roman" w:eastAsia="Times New Roman" w:hAnsi="Times New Roman" w:cs="Times New Roman"/>
          <w:sz w:val="28"/>
          <w:szCs w:val="28"/>
        </w:rPr>
        <w:t xml:space="preserve"> авто</w:t>
      </w:r>
      <w:r>
        <w:rPr>
          <w:rFonts w:ascii="Times New Roman" w:eastAsia="Times New Roman" w:hAnsi="Times New Roman" w:cs="Times New Roman"/>
          <w:sz w:val="28"/>
          <w:szCs w:val="28"/>
        </w:rPr>
        <w:t>мобиль</w:t>
      </w:r>
      <w:r>
        <w:rPr>
          <w:rFonts w:ascii="Times New Roman" w:eastAsia="Times New Roman" w:hAnsi="Times New Roman" w:cs="Times New Roman"/>
          <w:sz w:val="28"/>
          <w:szCs w:val="28"/>
        </w:rPr>
        <w:t xml:space="preserve"> </w:t>
      </w:r>
      <w:r>
        <w:rPr>
          <w:rStyle w:val="cat-CarMakeModelgrp-27rplc-66"/>
          <w:rFonts w:ascii="Times New Roman" w:eastAsia="Times New Roman" w:hAnsi="Times New Roman" w:cs="Times New Roman"/>
          <w:sz w:val="28"/>
          <w:szCs w:val="28"/>
        </w:rPr>
        <w:t>марка автомобиля</w:t>
      </w:r>
      <w:r>
        <w:rPr>
          <w:rFonts w:ascii="Times New Roman" w:eastAsia="Times New Roman" w:hAnsi="Times New Roman" w:cs="Times New Roman"/>
          <w:sz w:val="28"/>
          <w:szCs w:val="28"/>
        </w:rPr>
        <w:t xml:space="preserve">, </w:t>
      </w:r>
      <w:r>
        <w:rPr>
          <w:rStyle w:val="cat-CarNumbergrp-33rplc-67"/>
          <w:rFonts w:ascii="Times New Roman" w:eastAsia="Times New Roman" w:hAnsi="Times New Roman" w:cs="Times New Roman"/>
          <w:sz w:val="28"/>
          <w:szCs w:val="28"/>
        </w:rPr>
        <w:t>регистрационный знак ТС</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по адресу: г. Нефтеюганск, 11 А </w:t>
      </w:r>
      <w:r>
        <w:rPr>
          <w:rFonts w:ascii="Times New Roman" w:eastAsia="Times New Roman" w:hAnsi="Times New Roman" w:cs="Times New Roman"/>
          <w:sz w:val="28"/>
          <w:szCs w:val="28"/>
        </w:rPr>
        <w:t>мкр</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Спутник, д. 42</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Примерно в 16:00 ему сообщили на работе, что в его автомобиль въехал автомобиль и скрылся. Подойдя к машине</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он обнаружил повреждения на передней части слева. Свидетель ему пояснил, что автомобиль </w:t>
      </w:r>
      <w:r>
        <w:rPr>
          <w:rStyle w:val="cat-CarMakeModelgrp-28rplc-70"/>
          <w:rFonts w:ascii="Times New Roman" w:eastAsia="Times New Roman" w:hAnsi="Times New Roman" w:cs="Times New Roman"/>
          <w:sz w:val="28"/>
          <w:szCs w:val="28"/>
        </w:rPr>
        <w:t>марка автомобиля</w:t>
      </w:r>
      <w:r>
        <w:rPr>
          <w:rFonts w:ascii="Times New Roman" w:eastAsia="Times New Roman" w:hAnsi="Times New Roman" w:cs="Times New Roman"/>
          <w:sz w:val="28"/>
          <w:szCs w:val="28"/>
        </w:rPr>
        <w:t xml:space="preserve">, </w:t>
      </w:r>
      <w:r>
        <w:rPr>
          <w:rStyle w:val="cat-CarNumbergrp-34rplc-71"/>
          <w:rFonts w:ascii="Times New Roman" w:eastAsia="Times New Roman" w:hAnsi="Times New Roman" w:cs="Times New Roman"/>
          <w:sz w:val="28"/>
          <w:szCs w:val="28"/>
        </w:rPr>
        <w:t>регистрационный знак ТС</w:t>
      </w:r>
      <w:r>
        <w:rPr>
          <w:rFonts w:ascii="Times New Roman" w:eastAsia="Times New Roman" w:hAnsi="Times New Roman" w:cs="Times New Roman"/>
          <w:sz w:val="28"/>
          <w:szCs w:val="28"/>
        </w:rPr>
        <w:t xml:space="preserve">, под управлением женщины совершил наезд на его автомобиль, и уехал в неизвестном направлении. </w:t>
      </w:r>
      <w:r>
        <w:rPr>
          <w:rFonts w:ascii="Times New Roman" w:eastAsia="Times New Roman" w:hAnsi="Times New Roman" w:cs="Times New Roman"/>
          <w:sz w:val="28"/>
          <w:szCs w:val="28"/>
        </w:rPr>
        <w:t xml:space="preserve">После </w:t>
      </w:r>
      <w:r>
        <w:rPr>
          <w:rFonts w:ascii="Times New Roman" w:eastAsia="Times New Roman" w:hAnsi="Times New Roman" w:cs="Times New Roman"/>
          <w:sz w:val="28"/>
          <w:szCs w:val="28"/>
        </w:rPr>
        <w:t>чего он позвонил в полицию</w:t>
      </w:r>
      <w:r>
        <w:rPr>
          <w:rFonts w:ascii="Times New Roman" w:eastAsia="Times New Roman" w:hAnsi="Times New Roman" w:cs="Times New Roman"/>
          <w:sz w:val="28"/>
          <w:szCs w:val="28"/>
        </w:rPr>
        <w:t>;</w:t>
      </w:r>
    </w:p>
    <w:p>
      <w:pPr>
        <w:spacing w:before="0" w:after="0"/>
        <w:ind w:firstLine="567"/>
        <w:jc w:val="both"/>
        <w:rPr>
          <w:sz w:val="28"/>
          <w:szCs w:val="28"/>
        </w:rPr>
      </w:pPr>
      <w:r>
        <w:rPr>
          <w:rFonts w:ascii="Times New Roman" w:eastAsia="Times New Roman" w:hAnsi="Times New Roman" w:cs="Times New Roman"/>
          <w:sz w:val="28"/>
          <w:szCs w:val="28"/>
        </w:rPr>
        <w:t xml:space="preserve">- протоколом осмотра транспортного средства </w:t>
      </w:r>
      <w:r>
        <w:rPr>
          <w:rStyle w:val="cat-CarMakeModelgrp-28rplc-72"/>
          <w:rFonts w:ascii="Times New Roman" w:eastAsia="Times New Roman" w:hAnsi="Times New Roman" w:cs="Times New Roman"/>
          <w:sz w:val="28"/>
          <w:szCs w:val="28"/>
        </w:rPr>
        <w:t>марка автомобиля</w:t>
      </w:r>
      <w:r>
        <w:rPr>
          <w:rFonts w:ascii="Times New Roman" w:eastAsia="Times New Roman" w:hAnsi="Times New Roman" w:cs="Times New Roman"/>
          <w:sz w:val="28"/>
          <w:szCs w:val="28"/>
        </w:rPr>
        <w:t xml:space="preserve">, </w:t>
      </w:r>
      <w:r>
        <w:rPr>
          <w:rStyle w:val="cat-CarNumbergrp-34rplc-73"/>
          <w:rFonts w:ascii="Times New Roman" w:eastAsia="Times New Roman" w:hAnsi="Times New Roman" w:cs="Times New Roman"/>
          <w:sz w:val="28"/>
          <w:szCs w:val="28"/>
        </w:rPr>
        <w:t>регистрационный знак ТС</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от </w:t>
      </w:r>
      <w:r>
        <w:rPr>
          <w:rFonts w:ascii="Times New Roman" w:eastAsia="Times New Roman" w:hAnsi="Times New Roman" w:cs="Times New Roman"/>
          <w:sz w:val="28"/>
          <w:szCs w:val="28"/>
        </w:rPr>
        <w:t>13.05.2024</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 </w:t>
      </w:r>
      <w:r>
        <w:rPr>
          <w:rFonts w:ascii="Times New Roman" w:eastAsia="Times New Roman" w:hAnsi="Times New Roman" w:cs="Times New Roman"/>
          <w:sz w:val="28"/>
          <w:szCs w:val="28"/>
        </w:rPr>
        <w:t>фототаблицей</w:t>
      </w:r>
      <w:r>
        <w:rPr>
          <w:rFonts w:ascii="Times New Roman" w:eastAsia="Times New Roman" w:hAnsi="Times New Roman" w:cs="Times New Roman"/>
          <w:sz w:val="28"/>
          <w:szCs w:val="28"/>
        </w:rPr>
        <w:t>, при котором обнаружены механические повреждения автомобиля;</w:t>
      </w:r>
    </w:p>
    <w:p>
      <w:pPr>
        <w:tabs>
          <w:tab w:val="left" w:pos="709"/>
        </w:tabs>
        <w:spacing w:before="0" w:after="0"/>
        <w:ind w:firstLine="567"/>
        <w:jc w:val="both"/>
        <w:rPr>
          <w:sz w:val="28"/>
          <w:szCs w:val="28"/>
        </w:rPr>
      </w:pPr>
      <w:r>
        <w:rPr>
          <w:sz w:val="28"/>
          <w:szCs w:val="28"/>
        </w:rPr>
        <w:tab/>
      </w:r>
      <w:r>
        <w:rPr>
          <w:rFonts w:ascii="Times New Roman" w:eastAsia="Times New Roman" w:hAnsi="Times New Roman" w:cs="Times New Roman"/>
          <w:sz w:val="28"/>
          <w:szCs w:val="28"/>
        </w:rPr>
        <w:t xml:space="preserve">- актом осмотра транспортного средства </w:t>
      </w:r>
      <w:r>
        <w:rPr>
          <w:rStyle w:val="cat-CarMakeModelgrp-27rplc-75"/>
          <w:rFonts w:ascii="Times New Roman" w:eastAsia="Times New Roman" w:hAnsi="Times New Roman" w:cs="Times New Roman"/>
          <w:sz w:val="28"/>
          <w:szCs w:val="28"/>
        </w:rPr>
        <w:t>марка автомобиля</w:t>
      </w:r>
      <w:r>
        <w:rPr>
          <w:rFonts w:ascii="Times New Roman" w:eastAsia="Times New Roman" w:hAnsi="Times New Roman" w:cs="Times New Roman"/>
          <w:sz w:val="28"/>
          <w:szCs w:val="28"/>
        </w:rPr>
        <w:t xml:space="preserve">, </w:t>
      </w:r>
      <w:r>
        <w:rPr>
          <w:rStyle w:val="cat-CarNumbergrp-35rplc-76"/>
          <w:rFonts w:ascii="Times New Roman" w:eastAsia="Times New Roman" w:hAnsi="Times New Roman" w:cs="Times New Roman"/>
          <w:sz w:val="28"/>
          <w:szCs w:val="28"/>
        </w:rPr>
        <w:t>регистрационный знак ТС</w:t>
      </w:r>
      <w:r>
        <w:rPr>
          <w:rFonts w:ascii="Times New Roman" w:eastAsia="Times New Roman" w:hAnsi="Times New Roman" w:cs="Times New Roman"/>
          <w:sz w:val="28"/>
          <w:szCs w:val="28"/>
        </w:rPr>
        <w:t xml:space="preserve">, от </w:t>
      </w:r>
      <w:r>
        <w:rPr>
          <w:rFonts w:ascii="Times New Roman" w:eastAsia="Times New Roman" w:hAnsi="Times New Roman" w:cs="Times New Roman"/>
          <w:sz w:val="28"/>
          <w:szCs w:val="28"/>
        </w:rPr>
        <w:t xml:space="preserve">13.05.2024 </w:t>
      </w:r>
      <w:r>
        <w:rPr>
          <w:rFonts w:ascii="Times New Roman" w:eastAsia="Times New Roman" w:hAnsi="Times New Roman" w:cs="Times New Roman"/>
          <w:sz w:val="28"/>
          <w:szCs w:val="28"/>
        </w:rPr>
        <w:t xml:space="preserve">с </w:t>
      </w:r>
      <w:r>
        <w:rPr>
          <w:rFonts w:ascii="Times New Roman" w:eastAsia="Times New Roman" w:hAnsi="Times New Roman" w:cs="Times New Roman"/>
          <w:sz w:val="28"/>
          <w:szCs w:val="28"/>
        </w:rPr>
        <w:t>фототаблицей</w:t>
      </w:r>
      <w:r>
        <w:rPr>
          <w:rFonts w:ascii="Times New Roman" w:eastAsia="Times New Roman" w:hAnsi="Times New Roman" w:cs="Times New Roman"/>
          <w:sz w:val="28"/>
          <w:szCs w:val="28"/>
        </w:rPr>
        <w:t>, при котором обнаружены механические повреждения автомобиля</w:t>
      </w:r>
      <w:r>
        <w:rPr>
          <w:rFonts w:ascii="Times New Roman" w:eastAsia="Times New Roman" w:hAnsi="Times New Roman" w:cs="Times New Roman"/>
          <w:sz w:val="28"/>
          <w:szCs w:val="28"/>
        </w:rPr>
        <w:t xml:space="preserve">; </w:t>
      </w:r>
    </w:p>
    <w:p>
      <w:pPr>
        <w:spacing w:before="0" w:after="0"/>
        <w:ind w:firstLine="709"/>
        <w:jc w:val="both"/>
        <w:rPr>
          <w:sz w:val="28"/>
          <w:szCs w:val="28"/>
        </w:rPr>
      </w:pPr>
      <w:r>
        <w:rPr>
          <w:rFonts w:ascii="Times New Roman" w:eastAsia="Times New Roman" w:hAnsi="Times New Roman" w:cs="Times New Roman"/>
          <w:sz w:val="28"/>
          <w:szCs w:val="28"/>
        </w:rPr>
        <w:t xml:space="preserve">- копиями </w:t>
      </w:r>
      <w:r>
        <w:rPr>
          <w:rFonts w:ascii="Times New Roman" w:eastAsia="Times New Roman" w:hAnsi="Times New Roman" w:cs="Times New Roman"/>
          <w:sz w:val="28"/>
          <w:szCs w:val="28"/>
        </w:rPr>
        <w:t xml:space="preserve">водительского удостоверения </w:t>
      </w:r>
      <w:r>
        <w:rPr>
          <w:rStyle w:val="cat-UserDefinedgrp-42rplc-78"/>
          <w:rFonts w:ascii="Times New Roman" w:eastAsia="Times New Roman" w:hAnsi="Times New Roman" w:cs="Times New Roman"/>
          <w:sz w:val="28"/>
          <w:szCs w:val="28"/>
        </w:rPr>
        <w:t>К</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свидетельства о регистрации </w:t>
      </w:r>
      <w:r>
        <w:rPr>
          <w:rFonts w:ascii="Times New Roman" w:eastAsia="Times New Roman" w:hAnsi="Times New Roman" w:cs="Times New Roman"/>
          <w:sz w:val="28"/>
          <w:szCs w:val="28"/>
        </w:rPr>
        <w:t xml:space="preserve">ТС </w:t>
      </w:r>
      <w:r>
        <w:rPr>
          <w:rStyle w:val="cat-CarMakeModelgrp-27rplc-80"/>
          <w:rFonts w:ascii="Times New Roman" w:eastAsia="Times New Roman" w:hAnsi="Times New Roman" w:cs="Times New Roman"/>
          <w:sz w:val="28"/>
          <w:szCs w:val="28"/>
        </w:rPr>
        <w:t>марка автомобиля</w:t>
      </w:r>
      <w:r>
        <w:rPr>
          <w:rFonts w:ascii="Times New Roman" w:eastAsia="Times New Roman" w:hAnsi="Times New Roman" w:cs="Times New Roman"/>
          <w:sz w:val="28"/>
          <w:szCs w:val="28"/>
        </w:rPr>
        <w:t xml:space="preserve">, </w:t>
      </w:r>
      <w:r>
        <w:rPr>
          <w:rStyle w:val="cat-CarNumbergrp-33rplc-81"/>
          <w:rFonts w:ascii="Times New Roman" w:eastAsia="Times New Roman" w:hAnsi="Times New Roman" w:cs="Times New Roman"/>
          <w:sz w:val="28"/>
          <w:szCs w:val="28"/>
        </w:rPr>
        <w:t>регистрационный знак ТС</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страхового полиса № XXX </w:t>
      </w:r>
      <w:r>
        <w:rPr>
          <w:rStyle w:val="cat-UserDefinedgrp-37rplc-82"/>
          <w:rFonts w:ascii="Times New Roman" w:eastAsia="Times New Roman" w:hAnsi="Times New Roman" w:cs="Times New Roman"/>
          <w:sz w:val="28"/>
          <w:szCs w:val="28"/>
        </w:rPr>
        <w:t>телефон</w:t>
      </w:r>
      <w:r>
        <w:rPr>
          <w:rFonts w:ascii="Times New Roman" w:eastAsia="Times New Roman" w:hAnsi="Times New Roman" w:cs="Times New Roman"/>
          <w:sz w:val="28"/>
          <w:szCs w:val="28"/>
        </w:rPr>
        <w:t>;</w:t>
      </w:r>
    </w:p>
    <w:p>
      <w:pPr>
        <w:spacing w:before="0" w:after="0"/>
        <w:ind w:firstLine="709"/>
        <w:jc w:val="both"/>
        <w:rPr>
          <w:sz w:val="28"/>
          <w:szCs w:val="28"/>
        </w:rPr>
      </w:pPr>
      <w:r>
        <w:rPr>
          <w:rFonts w:ascii="Times New Roman" w:eastAsia="Times New Roman" w:hAnsi="Times New Roman" w:cs="Times New Roman"/>
          <w:sz w:val="28"/>
          <w:szCs w:val="28"/>
        </w:rPr>
        <w:t>- копи</w:t>
      </w:r>
      <w:r>
        <w:rPr>
          <w:rFonts w:ascii="Times New Roman" w:eastAsia="Times New Roman" w:hAnsi="Times New Roman" w:cs="Times New Roman"/>
          <w:sz w:val="28"/>
          <w:szCs w:val="28"/>
        </w:rPr>
        <w:t>ями</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водительского удостоверения Зверевой М.М</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свидетельства о регистрации </w:t>
      </w:r>
      <w:r>
        <w:rPr>
          <w:rStyle w:val="cat-CarMakeModelgrp-28rplc-84"/>
          <w:rFonts w:ascii="Times New Roman" w:eastAsia="Times New Roman" w:hAnsi="Times New Roman" w:cs="Times New Roman"/>
          <w:sz w:val="28"/>
          <w:szCs w:val="28"/>
        </w:rPr>
        <w:t>марка автомобиля</w:t>
      </w:r>
      <w:r>
        <w:rPr>
          <w:rFonts w:ascii="Times New Roman" w:eastAsia="Times New Roman" w:hAnsi="Times New Roman" w:cs="Times New Roman"/>
          <w:sz w:val="28"/>
          <w:szCs w:val="28"/>
        </w:rPr>
        <w:t xml:space="preserve">, </w:t>
      </w:r>
      <w:r>
        <w:rPr>
          <w:rStyle w:val="cat-CarNumbergrp-34rplc-85"/>
          <w:rFonts w:ascii="Times New Roman" w:eastAsia="Times New Roman" w:hAnsi="Times New Roman" w:cs="Times New Roman"/>
          <w:sz w:val="28"/>
          <w:szCs w:val="28"/>
        </w:rPr>
        <w:t>регистрационный знак ТС</w:t>
      </w:r>
      <w:r>
        <w:rPr>
          <w:rFonts w:ascii="Times New Roman" w:eastAsia="Times New Roman" w:hAnsi="Times New Roman" w:cs="Times New Roman"/>
          <w:sz w:val="28"/>
          <w:szCs w:val="28"/>
        </w:rPr>
        <w:t>;</w:t>
      </w:r>
    </w:p>
    <w:p>
      <w:pPr>
        <w:spacing w:before="0" w:after="0"/>
        <w:ind w:firstLine="709"/>
        <w:jc w:val="both"/>
        <w:rPr>
          <w:sz w:val="28"/>
          <w:szCs w:val="28"/>
        </w:rPr>
      </w:pPr>
      <w:r>
        <w:rPr>
          <w:rFonts w:ascii="Times New Roman" w:eastAsia="Times New Roman" w:hAnsi="Times New Roman" w:cs="Times New Roman"/>
          <w:sz w:val="28"/>
          <w:szCs w:val="28"/>
        </w:rPr>
        <w:t xml:space="preserve">- рапортом </w:t>
      </w:r>
      <w:r>
        <w:rPr>
          <w:rFonts w:ascii="Times New Roman" w:eastAsia="Times New Roman" w:hAnsi="Times New Roman" w:cs="Times New Roman"/>
          <w:sz w:val="28"/>
          <w:szCs w:val="28"/>
        </w:rPr>
        <w:t xml:space="preserve">ст. ИДПС ОВ ДПС Госавтоинспекции ОМВД России по г. Нефтеюганску Трофимова Е.М., </w:t>
      </w:r>
      <w:r>
        <w:rPr>
          <w:rFonts w:ascii="Times New Roman" w:eastAsia="Times New Roman" w:hAnsi="Times New Roman" w:cs="Times New Roman"/>
          <w:sz w:val="28"/>
          <w:szCs w:val="28"/>
        </w:rPr>
        <w:t xml:space="preserve">согласно которому, </w:t>
      </w:r>
      <w:r>
        <w:rPr>
          <w:rFonts w:ascii="Times New Roman" w:eastAsia="Times New Roman" w:hAnsi="Times New Roman" w:cs="Times New Roman"/>
          <w:sz w:val="28"/>
          <w:szCs w:val="28"/>
        </w:rPr>
        <w:t xml:space="preserve">13.05.2024 </w:t>
      </w:r>
      <w:r>
        <w:rPr>
          <w:rFonts w:ascii="Times New Roman" w:eastAsia="Times New Roman" w:hAnsi="Times New Roman" w:cs="Times New Roman"/>
          <w:sz w:val="28"/>
          <w:szCs w:val="28"/>
        </w:rPr>
        <w:t>в 16:</w:t>
      </w:r>
      <w:r>
        <w:rPr>
          <w:rFonts w:ascii="Times New Roman" w:eastAsia="Times New Roman" w:hAnsi="Times New Roman" w:cs="Times New Roman"/>
          <w:sz w:val="28"/>
          <w:szCs w:val="28"/>
        </w:rPr>
        <w:t xml:space="preserve">34 во время несения службы </w:t>
      </w:r>
      <w:r>
        <w:rPr>
          <w:rFonts w:ascii="Times New Roman" w:eastAsia="Times New Roman" w:hAnsi="Times New Roman" w:cs="Times New Roman"/>
          <w:sz w:val="28"/>
          <w:szCs w:val="28"/>
        </w:rPr>
        <w:t>им</w:t>
      </w:r>
      <w:r>
        <w:rPr>
          <w:rFonts w:ascii="Times New Roman" w:eastAsia="Times New Roman" w:hAnsi="Times New Roman" w:cs="Times New Roman"/>
          <w:sz w:val="28"/>
          <w:szCs w:val="28"/>
        </w:rPr>
        <w:t xml:space="preserve"> и</w:t>
      </w:r>
      <w:r>
        <w:rPr>
          <w:rFonts w:ascii="Times New Roman" w:eastAsia="Times New Roman" w:hAnsi="Times New Roman" w:cs="Times New Roman"/>
          <w:sz w:val="28"/>
          <w:szCs w:val="28"/>
        </w:rPr>
        <w:t>з</w:t>
      </w:r>
      <w:r>
        <w:rPr>
          <w:rFonts w:ascii="Times New Roman" w:eastAsia="Times New Roman" w:hAnsi="Times New Roman" w:cs="Times New Roman"/>
          <w:sz w:val="28"/>
          <w:szCs w:val="28"/>
        </w:rPr>
        <w:t xml:space="preserve"> ДЧ ОМВД России по г. Нефтеюганску получено сообщение о том, что по адресу: г. Нефтеюганск, 11а </w:t>
      </w:r>
      <w:r>
        <w:rPr>
          <w:rFonts w:ascii="Times New Roman" w:eastAsia="Times New Roman" w:hAnsi="Times New Roman" w:cs="Times New Roman"/>
          <w:sz w:val="28"/>
          <w:szCs w:val="28"/>
        </w:rPr>
        <w:t>м</w:t>
      </w:r>
      <w:r>
        <w:rPr>
          <w:rFonts w:ascii="Times New Roman" w:eastAsia="Times New Roman" w:hAnsi="Times New Roman" w:cs="Times New Roman"/>
          <w:sz w:val="28"/>
          <w:szCs w:val="28"/>
        </w:rPr>
        <w:t>кр</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Спутник, д</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42, неизвестный автомобиль совершил ДТП, после чего скрылся. По приезду по данному адресу выяснилось, что неизвестный автомобиль совершил наезд на припаркованное транспортное средство </w:t>
      </w:r>
      <w:r>
        <w:rPr>
          <w:rStyle w:val="cat-CarMakeModelgrp-27rplc-93"/>
          <w:rFonts w:ascii="Times New Roman" w:eastAsia="Times New Roman" w:hAnsi="Times New Roman" w:cs="Times New Roman"/>
          <w:sz w:val="28"/>
          <w:szCs w:val="28"/>
        </w:rPr>
        <w:t>марка автомобиля</w:t>
      </w:r>
      <w:r>
        <w:rPr>
          <w:rFonts w:ascii="Times New Roman" w:eastAsia="Times New Roman" w:hAnsi="Times New Roman" w:cs="Times New Roman"/>
          <w:sz w:val="28"/>
          <w:szCs w:val="28"/>
        </w:rPr>
        <w:t xml:space="preserve">, </w:t>
      </w:r>
      <w:r>
        <w:rPr>
          <w:rStyle w:val="cat-CarNumbergrp-33rplc-94"/>
          <w:rFonts w:ascii="Times New Roman" w:eastAsia="Times New Roman" w:hAnsi="Times New Roman" w:cs="Times New Roman"/>
          <w:sz w:val="28"/>
          <w:szCs w:val="28"/>
        </w:rPr>
        <w:t>регистрационный знак ТС</w:t>
      </w:r>
      <w:r>
        <w:rPr>
          <w:rFonts w:ascii="Times New Roman" w:eastAsia="Times New Roman" w:hAnsi="Times New Roman" w:cs="Times New Roman"/>
          <w:sz w:val="28"/>
          <w:szCs w:val="28"/>
        </w:rPr>
        <w:t xml:space="preserve">, после чего покинул место ДТП. </w:t>
      </w:r>
      <w:r>
        <w:rPr>
          <w:rFonts w:ascii="Times New Roman" w:eastAsia="Times New Roman" w:hAnsi="Times New Roman" w:cs="Times New Roman"/>
          <w:sz w:val="28"/>
          <w:szCs w:val="28"/>
        </w:rPr>
        <w:t>Им</w:t>
      </w:r>
      <w:r>
        <w:rPr>
          <w:rFonts w:ascii="Times New Roman" w:eastAsia="Times New Roman" w:hAnsi="Times New Roman" w:cs="Times New Roman"/>
          <w:sz w:val="28"/>
          <w:szCs w:val="28"/>
        </w:rPr>
        <w:t xml:space="preserve"> опрошен свидетель данного происшествия, </w:t>
      </w:r>
      <w:r>
        <w:rPr>
          <w:rFonts w:ascii="Times New Roman" w:eastAsia="Times New Roman" w:hAnsi="Times New Roman" w:cs="Times New Roman"/>
          <w:sz w:val="28"/>
          <w:szCs w:val="28"/>
        </w:rPr>
        <w:t xml:space="preserve">который пояснил, что пожилая женщина, управляя автомобилем </w:t>
      </w:r>
      <w:r>
        <w:rPr>
          <w:rStyle w:val="cat-CarMakeModelgrp-28rplc-95"/>
          <w:rFonts w:ascii="Times New Roman" w:eastAsia="Times New Roman" w:hAnsi="Times New Roman" w:cs="Times New Roman"/>
          <w:sz w:val="28"/>
          <w:szCs w:val="28"/>
        </w:rPr>
        <w:t>марка автомобиля</w:t>
      </w:r>
      <w:r>
        <w:rPr>
          <w:rFonts w:ascii="Times New Roman" w:eastAsia="Times New Roman" w:hAnsi="Times New Roman" w:cs="Times New Roman"/>
          <w:sz w:val="28"/>
          <w:szCs w:val="28"/>
        </w:rPr>
        <w:t xml:space="preserve">, </w:t>
      </w:r>
      <w:r>
        <w:rPr>
          <w:rStyle w:val="cat-CarNumbergrp-34rplc-96"/>
          <w:rFonts w:ascii="Times New Roman" w:eastAsia="Times New Roman" w:hAnsi="Times New Roman" w:cs="Times New Roman"/>
          <w:sz w:val="28"/>
          <w:szCs w:val="28"/>
        </w:rPr>
        <w:t>регистрационный знак ТС</w:t>
      </w:r>
      <w:r>
        <w:rPr>
          <w:rFonts w:ascii="Times New Roman" w:eastAsia="Times New Roman" w:hAnsi="Times New Roman" w:cs="Times New Roman"/>
          <w:sz w:val="28"/>
          <w:szCs w:val="28"/>
        </w:rPr>
        <w:t xml:space="preserve">, совершила наезд на припаркованное транспортное средство </w:t>
      </w:r>
      <w:r>
        <w:rPr>
          <w:rStyle w:val="cat-CarMakeModelgrp-27rplc-97"/>
          <w:rFonts w:ascii="Times New Roman" w:eastAsia="Times New Roman" w:hAnsi="Times New Roman" w:cs="Times New Roman"/>
          <w:sz w:val="28"/>
          <w:szCs w:val="28"/>
        </w:rPr>
        <w:t>марка автомобиля</w:t>
      </w:r>
      <w:r>
        <w:rPr>
          <w:rFonts w:ascii="Times New Roman" w:eastAsia="Times New Roman" w:hAnsi="Times New Roman" w:cs="Times New Roman"/>
          <w:sz w:val="28"/>
          <w:szCs w:val="28"/>
        </w:rPr>
        <w:t xml:space="preserve">, </w:t>
      </w:r>
      <w:r>
        <w:rPr>
          <w:rStyle w:val="cat-CarNumbergrp-33rplc-98"/>
          <w:rFonts w:ascii="Times New Roman" w:eastAsia="Times New Roman" w:hAnsi="Times New Roman" w:cs="Times New Roman"/>
          <w:sz w:val="28"/>
          <w:szCs w:val="28"/>
        </w:rPr>
        <w:t>регистрационный знак ТС</w:t>
      </w:r>
      <w:r>
        <w:rPr>
          <w:rFonts w:ascii="Times New Roman" w:eastAsia="Times New Roman" w:hAnsi="Times New Roman" w:cs="Times New Roman"/>
          <w:sz w:val="28"/>
          <w:szCs w:val="28"/>
        </w:rPr>
        <w:t xml:space="preserve">, вышла из автомобиля, поправила свой бампер и уехала в неизвестном направлении. По информационной базе </w:t>
      </w:r>
      <w:r>
        <w:rPr>
          <w:rFonts w:ascii="Times New Roman" w:eastAsia="Times New Roman" w:hAnsi="Times New Roman" w:cs="Times New Roman"/>
          <w:sz w:val="28"/>
          <w:szCs w:val="28"/>
        </w:rPr>
        <w:t>им</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w:t>
      </w:r>
      <w:r>
        <w:rPr>
          <w:rFonts w:ascii="Times New Roman" w:eastAsia="Times New Roman" w:hAnsi="Times New Roman" w:cs="Times New Roman"/>
          <w:sz w:val="28"/>
          <w:szCs w:val="28"/>
        </w:rPr>
        <w:t>роверен данный автомобиль, который зареги</w:t>
      </w:r>
      <w:r>
        <w:rPr>
          <w:rFonts w:ascii="Times New Roman" w:eastAsia="Times New Roman" w:hAnsi="Times New Roman" w:cs="Times New Roman"/>
          <w:sz w:val="28"/>
          <w:szCs w:val="28"/>
        </w:rPr>
        <w:t>стрирован на имя Зверевой М.М.</w:t>
      </w:r>
      <w:r>
        <w:rPr>
          <w:rFonts w:ascii="Times New Roman" w:eastAsia="Times New Roman" w:hAnsi="Times New Roman" w:cs="Times New Roman"/>
          <w:sz w:val="28"/>
          <w:szCs w:val="28"/>
        </w:rPr>
        <w:t>;</w:t>
      </w:r>
    </w:p>
    <w:p>
      <w:pPr>
        <w:spacing w:before="0" w:after="0"/>
        <w:ind w:firstLine="567"/>
        <w:jc w:val="both"/>
        <w:rPr>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рапортом</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инспектора </w:t>
      </w:r>
      <w:r>
        <w:rPr>
          <w:rFonts w:ascii="Times New Roman" w:eastAsia="Times New Roman" w:hAnsi="Times New Roman" w:cs="Times New Roman"/>
          <w:sz w:val="28"/>
          <w:szCs w:val="28"/>
        </w:rPr>
        <w:t xml:space="preserve">ДПС ОВ ДПС Госавтоинспекции ОМВД России по г. Нефтеюганску </w:t>
      </w:r>
      <w:r>
        <w:rPr>
          <w:rStyle w:val="cat-UserDefinedgrp-43rplc-101"/>
          <w:rFonts w:ascii="Times New Roman" w:eastAsia="Times New Roman" w:hAnsi="Times New Roman" w:cs="Times New Roman"/>
          <w:sz w:val="28"/>
          <w:szCs w:val="28"/>
        </w:rPr>
        <w:t>Е</w:t>
      </w:r>
      <w:r>
        <w:rPr>
          <w:rFonts w:ascii="Times New Roman" w:eastAsia="Times New Roman" w:hAnsi="Times New Roman" w:cs="Times New Roman"/>
          <w:sz w:val="28"/>
          <w:szCs w:val="28"/>
        </w:rPr>
        <w:t xml:space="preserve">. от </w:t>
      </w:r>
      <w:r>
        <w:rPr>
          <w:rFonts w:ascii="Times New Roman" w:eastAsia="Times New Roman" w:hAnsi="Times New Roman" w:cs="Times New Roman"/>
          <w:sz w:val="28"/>
          <w:szCs w:val="28"/>
        </w:rPr>
        <w:t>13.05.2024</w:t>
      </w:r>
      <w:r>
        <w:rPr>
          <w:rFonts w:ascii="Times New Roman" w:eastAsia="Times New Roman" w:hAnsi="Times New Roman" w:cs="Times New Roman"/>
          <w:sz w:val="28"/>
          <w:szCs w:val="28"/>
        </w:rPr>
        <w:t xml:space="preserve">, согласно которому в указанном </w:t>
      </w:r>
      <w:r>
        <w:rPr>
          <w:rFonts w:ascii="Times New Roman" w:eastAsia="Times New Roman" w:hAnsi="Times New Roman" w:cs="Times New Roman"/>
          <w:sz w:val="28"/>
          <w:szCs w:val="28"/>
        </w:rPr>
        <w:t>ДТП транспортные средства по</w:t>
      </w:r>
      <w:r>
        <w:rPr>
          <w:rFonts w:ascii="Times New Roman" w:eastAsia="Times New Roman" w:hAnsi="Times New Roman" w:cs="Times New Roman"/>
          <w:sz w:val="28"/>
          <w:szCs w:val="28"/>
        </w:rPr>
        <w:t>лучили механические повреждения</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следующих деталей:</w:t>
      </w:r>
      <w:r>
        <w:rPr>
          <w:rFonts w:ascii="Times New Roman" w:eastAsia="Times New Roman" w:hAnsi="Times New Roman" w:cs="Times New Roman"/>
          <w:sz w:val="28"/>
          <w:szCs w:val="28"/>
        </w:rPr>
        <w:t xml:space="preserve"> - </w:t>
      </w:r>
      <w:r>
        <w:rPr>
          <w:rStyle w:val="cat-CarMakeModelgrp-28rplc-104"/>
          <w:rFonts w:ascii="Times New Roman" w:eastAsia="Times New Roman" w:hAnsi="Times New Roman" w:cs="Times New Roman"/>
          <w:sz w:val="28"/>
          <w:szCs w:val="28"/>
        </w:rPr>
        <w:t>марка автомобиля</w:t>
      </w:r>
      <w:r>
        <w:rPr>
          <w:rFonts w:ascii="Times New Roman" w:eastAsia="Times New Roman" w:hAnsi="Times New Roman" w:cs="Times New Roman"/>
          <w:sz w:val="28"/>
          <w:szCs w:val="28"/>
        </w:rPr>
        <w:t xml:space="preserve"> </w:t>
      </w:r>
      <w:r>
        <w:rPr>
          <w:rStyle w:val="cat-CarNumbergrp-32rplc-105"/>
          <w:rFonts w:ascii="Times New Roman" w:eastAsia="Times New Roman" w:hAnsi="Times New Roman" w:cs="Times New Roman"/>
          <w:sz w:val="28"/>
          <w:szCs w:val="28"/>
        </w:rPr>
        <w:t>регистрационный знак ТС</w:t>
      </w:r>
      <w:r>
        <w:rPr>
          <w:rFonts w:ascii="Times New Roman" w:eastAsia="Times New Roman" w:hAnsi="Times New Roman" w:cs="Times New Roman"/>
          <w:sz w:val="28"/>
          <w:szCs w:val="28"/>
        </w:rPr>
        <w:t>: передний бампе</w:t>
      </w:r>
      <w:r>
        <w:rPr>
          <w:rFonts w:ascii="Times New Roman" w:eastAsia="Times New Roman" w:hAnsi="Times New Roman" w:cs="Times New Roman"/>
          <w:sz w:val="28"/>
          <w:szCs w:val="28"/>
        </w:rPr>
        <w:t xml:space="preserve">р, левая блок фара, левое крыло; - </w:t>
      </w:r>
      <w:r>
        <w:rPr>
          <w:rStyle w:val="cat-CarMakeModelgrp-27rplc-106"/>
          <w:rFonts w:ascii="Times New Roman" w:eastAsia="Times New Roman" w:hAnsi="Times New Roman" w:cs="Times New Roman"/>
          <w:sz w:val="28"/>
          <w:szCs w:val="28"/>
        </w:rPr>
        <w:t>марка автомобиля</w:t>
      </w:r>
      <w:r>
        <w:rPr>
          <w:rFonts w:ascii="Times New Roman" w:eastAsia="Times New Roman" w:hAnsi="Times New Roman" w:cs="Times New Roman"/>
          <w:sz w:val="28"/>
          <w:szCs w:val="28"/>
        </w:rPr>
        <w:t xml:space="preserve"> </w:t>
      </w:r>
      <w:r>
        <w:rPr>
          <w:rStyle w:val="cat-CarNumbergrp-35rplc-107"/>
          <w:rFonts w:ascii="Times New Roman" w:eastAsia="Times New Roman" w:hAnsi="Times New Roman" w:cs="Times New Roman"/>
          <w:sz w:val="28"/>
          <w:szCs w:val="28"/>
        </w:rPr>
        <w:t>регистрационный знак ТС</w:t>
      </w:r>
      <w:r>
        <w:rPr>
          <w:rFonts w:ascii="Times New Roman" w:eastAsia="Times New Roman" w:hAnsi="Times New Roman" w:cs="Times New Roman"/>
          <w:sz w:val="28"/>
          <w:szCs w:val="28"/>
        </w:rPr>
        <w:t>: повреждение переднего бампера, переднее левое крыло, капот, передняя левая блок фара, передняя левая ПТФ</w:t>
      </w:r>
      <w:r>
        <w:rPr>
          <w:rFonts w:ascii="Times New Roman" w:eastAsia="Times New Roman" w:hAnsi="Times New Roman" w:cs="Times New Roman"/>
          <w:sz w:val="28"/>
          <w:szCs w:val="28"/>
        </w:rPr>
        <w:t>. В указанном дорожно-транспортном происшествии люди телесные повреждения не получили, вреда здоровью людей не причинено. Сведений об обращении граждан за медицинской помощью по факту вышеуказанного ДТП не имеется</w:t>
      </w:r>
      <w:r>
        <w:rPr>
          <w:rFonts w:ascii="Times New Roman" w:eastAsia="Times New Roman" w:hAnsi="Times New Roman" w:cs="Times New Roman"/>
          <w:sz w:val="28"/>
          <w:szCs w:val="28"/>
        </w:rPr>
        <w:t>;</w:t>
      </w:r>
    </w:p>
    <w:p>
      <w:pPr>
        <w:spacing w:before="0" w:after="0"/>
        <w:ind w:firstLine="567"/>
        <w:jc w:val="both"/>
        <w:rPr>
          <w:sz w:val="28"/>
          <w:szCs w:val="28"/>
        </w:rPr>
      </w:pPr>
      <w:r>
        <w:rPr>
          <w:rFonts w:ascii="Times New Roman" w:eastAsia="Times New Roman" w:hAnsi="Times New Roman" w:cs="Times New Roman"/>
          <w:sz w:val="28"/>
          <w:szCs w:val="28"/>
        </w:rPr>
        <w:t>- карточкой учета транспортного средства</w:t>
      </w:r>
      <w:r>
        <w:rPr>
          <w:rFonts w:ascii="Times New Roman" w:eastAsia="Times New Roman" w:hAnsi="Times New Roman" w:cs="Times New Roman"/>
          <w:sz w:val="28"/>
          <w:szCs w:val="28"/>
        </w:rPr>
        <w:t xml:space="preserve"> </w:t>
      </w:r>
      <w:r>
        <w:rPr>
          <w:rStyle w:val="cat-CarMakeModelgrp-29rplc-108"/>
          <w:rFonts w:ascii="Times New Roman" w:eastAsia="Times New Roman" w:hAnsi="Times New Roman" w:cs="Times New Roman"/>
          <w:sz w:val="28"/>
          <w:szCs w:val="28"/>
        </w:rPr>
        <w:t>марка автомобиля</w:t>
      </w:r>
      <w:r>
        <w:rPr>
          <w:rFonts w:ascii="Times New Roman" w:eastAsia="Times New Roman" w:hAnsi="Times New Roman" w:cs="Times New Roman"/>
          <w:sz w:val="28"/>
          <w:szCs w:val="28"/>
        </w:rPr>
        <w:t xml:space="preserve">, </w:t>
      </w:r>
      <w:r>
        <w:rPr>
          <w:rStyle w:val="cat-CarNumbergrp-36rplc-109"/>
          <w:rFonts w:ascii="Times New Roman" w:eastAsia="Times New Roman" w:hAnsi="Times New Roman" w:cs="Times New Roman"/>
          <w:sz w:val="28"/>
          <w:szCs w:val="28"/>
        </w:rPr>
        <w:t>регистрационный знак ТС</w:t>
      </w:r>
      <w:r>
        <w:rPr>
          <w:rFonts w:ascii="Times New Roman" w:eastAsia="Times New Roman" w:hAnsi="Times New Roman" w:cs="Times New Roman"/>
          <w:sz w:val="28"/>
          <w:szCs w:val="28"/>
        </w:rPr>
        <w:t>;</w:t>
      </w:r>
    </w:p>
    <w:p>
      <w:pPr>
        <w:spacing w:before="0" w:after="0"/>
        <w:jc w:val="both"/>
        <w:rPr>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сведениями административной практики</w:t>
      </w:r>
      <w:r>
        <w:rPr>
          <w:rFonts w:ascii="Times New Roman" w:eastAsia="Times New Roman" w:hAnsi="Times New Roman" w:cs="Times New Roman"/>
          <w:sz w:val="28"/>
          <w:szCs w:val="28"/>
        </w:rPr>
        <w:t>.</w:t>
      </w:r>
    </w:p>
    <w:p>
      <w:pPr>
        <w:tabs>
          <w:tab w:val="left" w:pos="567"/>
        </w:tabs>
        <w:spacing w:before="0" w:after="0"/>
        <w:jc w:val="both"/>
        <w:rPr>
          <w:sz w:val="28"/>
          <w:szCs w:val="28"/>
        </w:rPr>
      </w:pPr>
      <w:r>
        <w:rPr>
          <w:sz w:val="28"/>
          <w:szCs w:val="28"/>
        </w:rPr>
        <w:tab/>
      </w:r>
      <w:r>
        <w:rPr>
          <w:rFonts w:ascii="Times New Roman" w:eastAsia="Times New Roman" w:hAnsi="Times New Roman" w:cs="Times New Roman"/>
          <w:sz w:val="28"/>
          <w:szCs w:val="28"/>
        </w:rPr>
        <w:t>Имеющиеся в материалах дела доказательства не противоречивы, последовательны, соответствуют критерию допустимости. Существенных недостатков, влекущих невозможность использования в качестве доказательств, материалы дела не содержат.</w:t>
      </w:r>
    </w:p>
    <w:p>
      <w:pPr>
        <w:spacing w:before="0" w:after="0"/>
        <w:jc w:val="both"/>
        <w:rPr>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 соответствии с </w:t>
      </w:r>
      <w:r>
        <w:rPr>
          <w:rFonts w:ascii="Times New Roman" w:eastAsia="Times New Roman" w:hAnsi="Times New Roman" w:cs="Times New Roman"/>
          <w:sz w:val="28"/>
          <w:szCs w:val="28"/>
        </w:rPr>
        <w:t>п.п</w:t>
      </w:r>
      <w:r>
        <w:rPr>
          <w:rFonts w:ascii="Times New Roman" w:eastAsia="Times New Roman" w:hAnsi="Times New Roman" w:cs="Times New Roman"/>
          <w:sz w:val="28"/>
          <w:szCs w:val="28"/>
        </w:rPr>
        <w:t>. 2.5</w:t>
      </w:r>
      <w:r>
        <w:rPr>
          <w:rFonts w:ascii="Times New Roman" w:eastAsia="Times New Roman" w:hAnsi="Times New Roman" w:cs="Times New Roman"/>
          <w:sz w:val="28"/>
          <w:szCs w:val="28"/>
        </w:rPr>
        <w:t>, 2.6.1</w:t>
      </w:r>
      <w:r>
        <w:rPr>
          <w:rFonts w:ascii="Times New Roman" w:eastAsia="Times New Roman" w:hAnsi="Times New Roman" w:cs="Times New Roman"/>
          <w:sz w:val="28"/>
          <w:szCs w:val="28"/>
        </w:rPr>
        <w:t xml:space="preserve"> Правил дорожного движения Российской Федерации </w:t>
      </w:r>
      <w:r>
        <w:rPr>
          <w:rFonts w:ascii="Times New Roman" w:eastAsia="Times New Roman" w:hAnsi="Times New Roman" w:cs="Times New Roman"/>
          <w:sz w:val="28"/>
          <w:szCs w:val="28"/>
        </w:rPr>
        <w:t>п</w:t>
      </w:r>
      <w:r>
        <w:rPr>
          <w:rFonts w:ascii="Times New Roman" w:eastAsia="Times New Roman" w:hAnsi="Times New Roman" w:cs="Times New Roman"/>
          <w:sz w:val="28"/>
          <w:szCs w:val="28"/>
        </w:rPr>
        <w:t xml:space="preserve">ри дорожно-транспортном происшествии водитель, причастный к нему, обязан немедленно остановить (не трогать с места) транспортное средство, включить аварийную сигнализацию и выставить знак аварийной остановки в соответствии с требованиями </w:t>
      </w:r>
      <w:hyperlink r:id="rId4" w:anchor="/document/1305770/entry/72" w:history="1">
        <w:r>
          <w:rPr>
            <w:rFonts w:ascii="Times New Roman" w:eastAsia="Times New Roman" w:hAnsi="Times New Roman" w:cs="Times New Roman"/>
            <w:color w:val="0000EE"/>
            <w:sz w:val="28"/>
            <w:szCs w:val="28"/>
          </w:rPr>
          <w:t>пункта 7.2</w:t>
        </w:r>
      </w:hyperlink>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Правил, не перемещать предметы, имеющие отношение к происшествию. При нахождении на проезжей части водитель обязан соблюдать меры предосторожности (п.2.5). Если в результате дорожно-транспортного происшествия вред причинен только имуществу, водитель, причастный к нему, обязан освободить проезжую часть, если движению других транспортных средств создается препятствие, предварительно зафиксировав любыми возможными способами, в том числе средствами фотосъемки или видеозаписи, положение транспортных средств по отношению друг к другу и объектам дорожной инфраструктуры, следы и предметы, относящиеся к происшествию, и повреждения транспортных средств. Водители, причастные к такому дорожно-транспортному происшествию, не обязаны сообщать о случившемся в полицию и могут оставить место дорожно-транспортного происшествия, если в соответствии с законодательством об обязательном страховании гражданской ответственности владельцев транспортных средств оформление документов о дорожно-транспортном происшествии может осуществляться без участия уполномоченных </w:t>
      </w:r>
      <w:r>
        <w:rPr>
          <w:rFonts w:ascii="Times New Roman" w:eastAsia="Times New Roman" w:hAnsi="Times New Roman" w:cs="Times New Roman"/>
          <w:sz w:val="28"/>
          <w:szCs w:val="28"/>
        </w:rPr>
        <w:t>на</w:t>
      </w:r>
      <w:r>
        <w:rPr>
          <w:rFonts w:ascii="Times New Roman" w:eastAsia="Times New Roman" w:hAnsi="Times New Roman" w:cs="Times New Roman"/>
          <w:sz w:val="28"/>
          <w:szCs w:val="28"/>
        </w:rPr>
        <w:t xml:space="preserve"> то сотрудников полиции. Если в соответствии с законодательством об обязательном страховании гражданской ответственности владельцев транспортных средств </w:t>
      </w:r>
      <w:r>
        <w:rPr>
          <w:rFonts w:ascii="Times New Roman" w:eastAsia="Times New Roman" w:hAnsi="Times New Roman" w:cs="Times New Roman"/>
          <w:sz w:val="28"/>
          <w:szCs w:val="28"/>
        </w:rPr>
        <w:t>документы о дорожно-транспортном происшествии не могут быть оформлены без участия уполномоченных на то</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сотрудников полиции, водитель, причастный к нему, обязан записать фамилии и адреса очевидцев и сообщить о случившемся в полицию для получения указаний сотрудника полиции о месте оформления дорожно-транспортного происшествия (п.2.6.1).</w:t>
      </w:r>
    </w:p>
    <w:p>
      <w:pPr>
        <w:spacing w:before="0" w:after="0"/>
        <w:ind w:firstLine="709"/>
        <w:jc w:val="both"/>
        <w:rPr>
          <w:sz w:val="28"/>
          <w:szCs w:val="28"/>
        </w:rPr>
      </w:pPr>
      <w:r>
        <w:rPr>
          <w:rFonts w:ascii="Times New Roman" w:eastAsia="Times New Roman" w:hAnsi="Times New Roman" w:cs="Times New Roman"/>
          <w:sz w:val="28"/>
          <w:szCs w:val="28"/>
        </w:rPr>
        <w:t xml:space="preserve">Представленными доказательствами, объяснениями </w:t>
      </w:r>
      <w:r>
        <w:rPr>
          <w:rFonts w:ascii="Times New Roman" w:eastAsia="Times New Roman" w:hAnsi="Times New Roman" w:cs="Times New Roman"/>
          <w:sz w:val="28"/>
          <w:szCs w:val="28"/>
        </w:rPr>
        <w:t>Зверевой М.М</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и </w:t>
      </w:r>
      <w:r>
        <w:rPr>
          <w:rFonts w:ascii="Times New Roman" w:eastAsia="Times New Roman" w:hAnsi="Times New Roman" w:cs="Times New Roman"/>
          <w:sz w:val="28"/>
          <w:szCs w:val="28"/>
        </w:rPr>
        <w:t xml:space="preserve">письменными объяснениями </w:t>
      </w:r>
      <w:r>
        <w:rPr>
          <w:rFonts w:ascii="Times New Roman" w:eastAsia="Times New Roman" w:hAnsi="Times New Roman" w:cs="Times New Roman"/>
          <w:sz w:val="28"/>
          <w:szCs w:val="28"/>
        </w:rPr>
        <w:t xml:space="preserve">потерпевшего </w:t>
      </w:r>
      <w:r>
        <w:rPr>
          <w:rStyle w:val="cat-UserDefinedgrp-42rplc-111"/>
          <w:rFonts w:ascii="Times New Roman" w:eastAsia="Times New Roman" w:hAnsi="Times New Roman" w:cs="Times New Roman"/>
          <w:sz w:val="28"/>
          <w:szCs w:val="28"/>
        </w:rPr>
        <w:t>К</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подтверждается совершение водителем </w:t>
      </w:r>
      <w:r>
        <w:rPr>
          <w:rFonts w:ascii="Times New Roman" w:eastAsia="Times New Roman" w:hAnsi="Times New Roman" w:cs="Times New Roman"/>
          <w:sz w:val="28"/>
          <w:szCs w:val="28"/>
        </w:rPr>
        <w:t>Зверевой М.М</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13.05.2024</w:t>
      </w:r>
      <w:r>
        <w:rPr>
          <w:rFonts w:ascii="Times New Roman" w:eastAsia="Times New Roman" w:hAnsi="Times New Roman" w:cs="Times New Roman"/>
          <w:sz w:val="28"/>
          <w:szCs w:val="28"/>
        </w:rPr>
        <w:t xml:space="preserve"> неправомерного деяния в виде оставления места ДТП, участником которого он</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являл</w:t>
      </w:r>
      <w:r>
        <w:rPr>
          <w:rFonts w:ascii="Times New Roman" w:eastAsia="Times New Roman" w:hAnsi="Times New Roman" w:cs="Times New Roman"/>
          <w:sz w:val="28"/>
          <w:szCs w:val="28"/>
        </w:rPr>
        <w:t>ась</w:t>
      </w:r>
      <w:r>
        <w:rPr>
          <w:rFonts w:ascii="Times New Roman" w:eastAsia="Times New Roman" w:hAnsi="Times New Roman" w:cs="Times New Roman"/>
          <w:sz w:val="28"/>
          <w:szCs w:val="28"/>
        </w:rPr>
        <w:t>, в нарушение п.</w:t>
      </w:r>
      <w:r>
        <w:rPr>
          <w:rFonts w:ascii="Times New Roman" w:eastAsia="Times New Roman" w:hAnsi="Times New Roman" w:cs="Times New Roman"/>
          <w:sz w:val="28"/>
          <w:szCs w:val="28"/>
        </w:rPr>
        <w:t xml:space="preserve"> п.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2.5</w:t>
      </w:r>
      <w:r>
        <w:rPr>
          <w:rFonts w:ascii="Times New Roman" w:eastAsia="Times New Roman" w:hAnsi="Times New Roman" w:cs="Times New Roman"/>
          <w:sz w:val="28"/>
          <w:szCs w:val="28"/>
        </w:rPr>
        <w:t>, 2.6.1</w:t>
      </w:r>
      <w:r>
        <w:rPr>
          <w:rFonts w:ascii="Times New Roman" w:eastAsia="Times New Roman" w:hAnsi="Times New Roman" w:cs="Times New Roman"/>
          <w:sz w:val="28"/>
          <w:szCs w:val="28"/>
        </w:rPr>
        <w:t xml:space="preserve"> ПДД РФ</w:t>
      </w:r>
      <w:r>
        <w:rPr>
          <w:rFonts w:ascii="Times New Roman" w:eastAsia="Times New Roman" w:hAnsi="Times New Roman" w:cs="Times New Roman"/>
          <w:sz w:val="28"/>
          <w:szCs w:val="28"/>
        </w:rPr>
        <w:t>, в полицию о случившемся для получения указаний сотрудника полиции о месте оформления ДТП не сообщил</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 а оставил</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место ДТП, </w:t>
      </w:r>
      <w:r>
        <w:rPr>
          <w:rFonts w:ascii="Times New Roman" w:eastAsia="Times New Roman" w:hAnsi="Times New Roman" w:cs="Times New Roman"/>
          <w:sz w:val="28"/>
          <w:szCs w:val="28"/>
        </w:rPr>
        <w:t xml:space="preserve">непосредственно после </w:t>
      </w:r>
      <w:r>
        <w:rPr>
          <w:rFonts w:ascii="Times New Roman" w:eastAsia="Times New Roman" w:hAnsi="Times New Roman" w:cs="Times New Roman"/>
          <w:sz w:val="28"/>
          <w:szCs w:val="28"/>
        </w:rPr>
        <w:t>наезда на ТС</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p>
    <w:p>
      <w:pPr>
        <w:spacing w:before="0" w:after="0"/>
        <w:ind w:firstLine="709"/>
        <w:jc w:val="both"/>
        <w:rPr>
          <w:sz w:val="28"/>
          <w:szCs w:val="28"/>
        </w:rPr>
      </w:pPr>
      <w:r>
        <w:rPr>
          <w:rFonts w:ascii="Times New Roman" w:eastAsia="Times New Roman" w:hAnsi="Times New Roman" w:cs="Times New Roman"/>
          <w:sz w:val="28"/>
          <w:szCs w:val="28"/>
        </w:rPr>
        <w:t xml:space="preserve">Действия </w:t>
      </w:r>
      <w:r>
        <w:rPr>
          <w:rFonts w:ascii="Times New Roman" w:eastAsia="Times New Roman" w:hAnsi="Times New Roman" w:cs="Times New Roman"/>
          <w:sz w:val="28"/>
          <w:szCs w:val="28"/>
        </w:rPr>
        <w:t>Зверевой М.М</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мировой </w:t>
      </w:r>
      <w:r>
        <w:rPr>
          <w:rFonts w:ascii="Times New Roman" w:eastAsia="Times New Roman" w:hAnsi="Times New Roman" w:cs="Times New Roman"/>
          <w:sz w:val="28"/>
          <w:szCs w:val="28"/>
        </w:rPr>
        <w:t>судья квалифицирует по ч.</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2 ст. 12.27 Кодекса Российской Федерации об административных правонарушениях</w:t>
      </w:r>
      <w:r>
        <w:rPr>
          <w:rFonts w:ascii="Times New Roman" w:eastAsia="Times New Roman" w:hAnsi="Times New Roman" w:cs="Times New Roman"/>
          <w:sz w:val="28"/>
          <w:szCs w:val="28"/>
        </w:rPr>
        <w:t>, как о</w:t>
      </w:r>
      <w:r>
        <w:rPr>
          <w:rFonts w:ascii="Times New Roman" w:eastAsia="Times New Roman" w:hAnsi="Times New Roman" w:cs="Times New Roman"/>
          <w:sz w:val="28"/>
          <w:szCs w:val="28"/>
        </w:rPr>
        <w:t>ставление водителем в нарушение Правил дорожного движения места дорожно-транспортного происшествия,</w:t>
      </w:r>
      <w:r>
        <w:rPr>
          <w:rFonts w:ascii="Times New Roman" w:eastAsia="Times New Roman" w:hAnsi="Times New Roman" w:cs="Times New Roman"/>
          <w:sz w:val="28"/>
          <w:szCs w:val="28"/>
        </w:rPr>
        <w:t xml:space="preserve"> участником которого он являлся</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при отсутствии признаков </w:t>
      </w:r>
      <w:hyperlink r:id="rId4" w:anchor="/document/10108000/entry/264" w:history="1">
        <w:r>
          <w:rPr>
            <w:rFonts w:ascii="Times New Roman" w:eastAsia="Times New Roman" w:hAnsi="Times New Roman" w:cs="Times New Roman"/>
            <w:color w:val="0000EE"/>
            <w:sz w:val="28"/>
            <w:szCs w:val="28"/>
          </w:rPr>
          <w:t>уголовно наказуемого деяния</w:t>
        </w:r>
      </w:hyperlink>
      <w:r>
        <w:rPr>
          <w:rFonts w:ascii="Times New Roman" w:eastAsia="Times New Roman" w:hAnsi="Times New Roman" w:cs="Times New Roman"/>
          <w:sz w:val="28"/>
          <w:szCs w:val="28"/>
        </w:rPr>
        <w:t>.</w:t>
      </w:r>
    </w:p>
    <w:p>
      <w:pPr>
        <w:widowControl w:val="0"/>
        <w:tabs>
          <w:tab w:val="left" w:pos="709"/>
        </w:tabs>
        <w:spacing w:before="0" w:after="0"/>
        <w:jc w:val="both"/>
        <w:rPr>
          <w:sz w:val="28"/>
          <w:szCs w:val="28"/>
        </w:rPr>
      </w:pPr>
      <w:r>
        <w:rPr>
          <w:sz w:val="28"/>
          <w:szCs w:val="28"/>
        </w:rPr>
        <w:tab/>
      </w:r>
      <w:r>
        <w:rPr>
          <w:rFonts w:ascii="Times New Roman" w:eastAsia="Times New Roman" w:hAnsi="Times New Roman" w:cs="Times New Roman"/>
          <w:sz w:val="28"/>
          <w:szCs w:val="28"/>
        </w:rPr>
        <w:t xml:space="preserve">При назначении наказания </w:t>
      </w:r>
      <w:r>
        <w:rPr>
          <w:rFonts w:ascii="Times New Roman" w:eastAsia="Times New Roman" w:hAnsi="Times New Roman" w:cs="Times New Roman"/>
          <w:sz w:val="28"/>
          <w:szCs w:val="28"/>
        </w:rPr>
        <w:t xml:space="preserve">мировой </w:t>
      </w:r>
      <w:r>
        <w:rPr>
          <w:rFonts w:ascii="Times New Roman" w:eastAsia="Times New Roman" w:hAnsi="Times New Roman" w:cs="Times New Roman"/>
          <w:sz w:val="28"/>
          <w:szCs w:val="28"/>
        </w:rPr>
        <w:t xml:space="preserve">судья учитывает характер совершенного правонарушения, личность </w:t>
      </w:r>
      <w:r>
        <w:rPr>
          <w:rFonts w:ascii="Times New Roman" w:eastAsia="Times New Roman" w:hAnsi="Times New Roman" w:cs="Times New Roman"/>
          <w:sz w:val="28"/>
          <w:szCs w:val="28"/>
        </w:rPr>
        <w:t>Зверевой М.М</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ее</w:t>
      </w:r>
      <w:r>
        <w:rPr>
          <w:rFonts w:ascii="Times New Roman" w:eastAsia="Times New Roman" w:hAnsi="Times New Roman" w:cs="Times New Roman"/>
          <w:sz w:val="28"/>
          <w:szCs w:val="28"/>
        </w:rPr>
        <w:t xml:space="preserve"> имущественное положение</w:t>
      </w:r>
      <w:r>
        <w:rPr>
          <w:rFonts w:ascii="Times New Roman" w:eastAsia="Times New Roman" w:hAnsi="Times New Roman" w:cs="Times New Roman"/>
          <w:sz w:val="28"/>
          <w:szCs w:val="28"/>
        </w:rPr>
        <w:t>, характеризующий его материал</w:t>
      </w:r>
      <w:r>
        <w:rPr>
          <w:rFonts w:ascii="Times New Roman" w:eastAsia="Times New Roman" w:hAnsi="Times New Roman" w:cs="Times New Roman"/>
          <w:sz w:val="28"/>
          <w:szCs w:val="28"/>
        </w:rPr>
        <w:t>.</w:t>
      </w:r>
    </w:p>
    <w:p>
      <w:pPr>
        <w:widowControl w:val="0"/>
        <w:spacing w:before="0" w:after="0"/>
        <w:jc w:val="both"/>
        <w:rPr>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Обстоятельств</w:t>
      </w:r>
      <w:r>
        <w:rPr>
          <w:rFonts w:ascii="Times New Roman" w:eastAsia="Times New Roman" w:hAnsi="Times New Roman" w:cs="Times New Roman"/>
          <w:sz w:val="28"/>
          <w:szCs w:val="28"/>
        </w:rPr>
        <w:t>ами</w:t>
      </w:r>
      <w:r>
        <w:rPr>
          <w:rFonts w:ascii="Times New Roman" w:eastAsia="Times New Roman" w:hAnsi="Times New Roman" w:cs="Times New Roman"/>
          <w:sz w:val="28"/>
          <w:szCs w:val="28"/>
        </w:rPr>
        <w:t>, смягчающим</w:t>
      </w:r>
      <w:r>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административную ответственность в соответствии со ст. 4.2 Кодекса Российской Федерации об административных правонарушениях, </w:t>
      </w:r>
      <w:r>
        <w:rPr>
          <w:rFonts w:ascii="Times New Roman" w:eastAsia="Times New Roman" w:hAnsi="Times New Roman" w:cs="Times New Roman"/>
          <w:sz w:val="28"/>
          <w:szCs w:val="28"/>
        </w:rPr>
        <w:t xml:space="preserve">мировой </w:t>
      </w:r>
      <w:r>
        <w:rPr>
          <w:rFonts w:ascii="Times New Roman" w:eastAsia="Times New Roman" w:hAnsi="Times New Roman" w:cs="Times New Roman"/>
          <w:sz w:val="28"/>
          <w:szCs w:val="28"/>
        </w:rPr>
        <w:t xml:space="preserve">судья признает </w:t>
      </w:r>
      <w:r>
        <w:rPr>
          <w:rFonts w:ascii="Times New Roman" w:eastAsia="Times New Roman" w:hAnsi="Times New Roman" w:cs="Times New Roman"/>
          <w:sz w:val="28"/>
          <w:szCs w:val="28"/>
        </w:rPr>
        <w:t>признание вины</w:t>
      </w:r>
      <w:r>
        <w:rPr>
          <w:rFonts w:ascii="Times New Roman" w:eastAsia="Times New Roman" w:hAnsi="Times New Roman" w:cs="Times New Roman"/>
          <w:sz w:val="28"/>
          <w:szCs w:val="28"/>
        </w:rPr>
        <w:t>, раскаяние в содеянном</w:t>
      </w:r>
      <w:r>
        <w:rPr>
          <w:rFonts w:ascii="Times New Roman" w:eastAsia="Times New Roman" w:hAnsi="Times New Roman" w:cs="Times New Roman"/>
          <w:sz w:val="28"/>
          <w:szCs w:val="28"/>
        </w:rPr>
        <w:t>.</w:t>
      </w:r>
    </w:p>
    <w:p>
      <w:pPr>
        <w:widowControl w:val="0"/>
        <w:tabs>
          <w:tab w:val="left" w:pos="709"/>
        </w:tabs>
        <w:spacing w:before="0" w:after="0"/>
        <w:jc w:val="both"/>
        <w:rPr>
          <w:sz w:val="28"/>
          <w:szCs w:val="28"/>
        </w:rPr>
      </w:pPr>
      <w:r>
        <w:rPr>
          <w:sz w:val="28"/>
          <w:szCs w:val="28"/>
        </w:rPr>
        <w:tab/>
      </w:r>
      <w:r>
        <w:rPr>
          <w:rFonts w:ascii="Times New Roman" w:eastAsia="Times New Roman" w:hAnsi="Times New Roman" w:cs="Times New Roman"/>
          <w:sz w:val="28"/>
          <w:szCs w:val="28"/>
        </w:rPr>
        <w:t>Обстоятельств, отягчающи</w:t>
      </w:r>
      <w:r>
        <w:rPr>
          <w:rFonts w:ascii="Times New Roman" w:eastAsia="Times New Roman" w:hAnsi="Times New Roman" w:cs="Times New Roman"/>
          <w:sz w:val="28"/>
          <w:szCs w:val="28"/>
        </w:rPr>
        <w:t>х</w:t>
      </w:r>
      <w:r>
        <w:rPr>
          <w:rFonts w:ascii="Times New Roman" w:eastAsia="Times New Roman" w:hAnsi="Times New Roman" w:cs="Times New Roman"/>
          <w:sz w:val="28"/>
          <w:szCs w:val="28"/>
        </w:rPr>
        <w:t xml:space="preserve"> административную ответственность, в соответствии со ст. 4.3 Кодекса Российской Федерации об административных правонарушениях, </w:t>
      </w:r>
      <w:r>
        <w:rPr>
          <w:rFonts w:ascii="Times New Roman" w:eastAsia="Times New Roman" w:hAnsi="Times New Roman" w:cs="Times New Roman"/>
          <w:sz w:val="28"/>
          <w:szCs w:val="28"/>
        </w:rPr>
        <w:t>мировой судья не находит</w:t>
      </w:r>
      <w:r>
        <w:rPr>
          <w:rFonts w:ascii="Times New Roman" w:eastAsia="Times New Roman" w:hAnsi="Times New Roman" w:cs="Times New Roman"/>
          <w:sz w:val="28"/>
          <w:szCs w:val="28"/>
        </w:rPr>
        <w:t>.</w:t>
      </w:r>
    </w:p>
    <w:p>
      <w:pPr>
        <w:widowControl w:val="0"/>
        <w:spacing w:before="0" w:after="0"/>
        <w:ind w:firstLine="708"/>
        <w:jc w:val="both"/>
        <w:rPr>
          <w:sz w:val="28"/>
          <w:szCs w:val="28"/>
        </w:rPr>
      </w:pPr>
      <w:r>
        <w:rPr>
          <w:rFonts w:ascii="Times New Roman" w:eastAsia="Times New Roman" w:hAnsi="Times New Roman" w:cs="Times New Roman"/>
          <w:sz w:val="28"/>
          <w:szCs w:val="28"/>
        </w:rPr>
        <w:t>С учетом личности виновно</w:t>
      </w:r>
      <w:r>
        <w:rPr>
          <w:rFonts w:ascii="Times New Roman" w:eastAsia="Times New Roman" w:hAnsi="Times New Roman" w:cs="Times New Roman"/>
          <w:sz w:val="28"/>
          <w:szCs w:val="28"/>
        </w:rPr>
        <w:t>й</w:t>
      </w:r>
      <w:r>
        <w:rPr>
          <w:rFonts w:ascii="Times New Roman" w:eastAsia="Times New Roman" w:hAnsi="Times New Roman" w:cs="Times New Roman"/>
          <w:sz w:val="28"/>
          <w:szCs w:val="28"/>
        </w:rPr>
        <w:t xml:space="preserve"> и тяжести содеянного, наличия смягчающих вину обстоятельств, которыми суд признает признание вины, </w:t>
      </w:r>
      <w:r>
        <w:rPr>
          <w:rFonts w:ascii="Times New Roman" w:eastAsia="Times New Roman" w:hAnsi="Times New Roman" w:cs="Times New Roman"/>
          <w:sz w:val="28"/>
          <w:szCs w:val="28"/>
        </w:rPr>
        <w:t>раскаяние в содеянном</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отсутствия отягчающих административную ответственность обстоятельств, пенсионный возраст привлекаемого лица, суд считает целесообразным подвергнуть </w:t>
      </w:r>
      <w:r>
        <w:rPr>
          <w:rFonts w:ascii="Times New Roman" w:eastAsia="Times New Roman" w:hAnsi="Times New Roman" w:cs="Times New Roman"/>
          <w:sz w:val="28"/>
          <w:szCs w:val="28"/>
        </w:rPr>
        <w:t>Зверев</w:t>
      </w:r>
      <w:r>
        <w:rPr>
          <w:rFonts w:ascii="Times New Roman" w:eastAsia="Times New Roman" w:hAnsi="Times New Roman" w:cs="Times New Roman"/>
          <w:sz w:val="28"/>
          <w:szCs w:val="28"/>
        </w:rPr>
        <w:t>у</w:t>
      </w:r>
      <w:r>
        <w:rPr>
          <w:rFonts w:ascii="Times New Roman" w:eastAsia="Times New Roman" w:hAnsi="Times New Roman" w:cs="Times New Roman"/>
          <w:sz w:val="28"/>
          <w:szCs w:val="28"/>
        </w:rPr>
        <w:t xml:space="preserve"> М.М</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административному наказанию в виде лишения права управления транспортными средствами в пределах санкции</w:t>
      </w:r>
      <w:r>
        <w:rPr>
          <w:rFonts w:ascii="Times New Roman" w:eastAsia="Times New Roman" w:hAnsi="Times New Roman" w:cs="Times New Roman"/>
          <w:sz w:val="28"/>
          <w:szCs w:val="28"/>
        </w:rPr>
        <w:t> </w:t>
      </w:r>
      <w:hyperlink r:id="rId5" w:anchor="/document/12125267/entry/122702" w:history="1">
        <w:r>
          <w:rPr>
            <w:rFonts w:ascii="Times New Roman" w:eastAsia="Times New Roman" w:hAnsi="Times New Roman" w:cs="Times New Roman"/>
            <w:color w:val="0000EE"/>
            <w:sz w:val="28"/>
            <w:szCs w:val="28"/>
          </w:rPr>
          <w:t>ч. 2 ст. 12.27</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КоАП РФ.</w:t>
      </w:r>
    </w:p>
    <w:p>
      <w:pPr>
        <w:widowControl w:val="0"/>
        <w:spacing w:before="0" w:after="0"/>
        <w:ind w:firstLine="708"/>
        <w:jc w:val="both"/>
        <w:rPr>
          <w:sz w:val="28"/>
          <w:szCs w:val="28"/>
        </w:rPr>
      </w:pPr>
      <w:r>
        <w:rPr>
          <w:rFonts w:ascii="Times New Roman" w:eastAsia="Times New Roman" w:hAnsi="Times New Roman" w:cs="Times New Roman"/>
          <w:sz w:val="28"/>
          <w:szCs w:val="28"/>
        </w:rPr>
        <w:t>При этом оснований для назначения наказания в виде административного</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ареста</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суд не находит с учетом количества смягчающих по делу обстоятельств.</w:t>
      </w:r>
    </w:p>
    <w:p>
      <w:pPr>
        <w:widowControl w:val="0"/>
        <w:spacing w:before="0" w:after="0"/>
        <w:ind w:firstLine="708"/>
        <w:jc w:val="both"/>
        <w:rPr>
          <w:sz w:val="28"/>
          <w:szCs w:val="28"/>
        </w:rPr>
      </w:pPr>
      <w:r>
        <w:rPr>
          <w:rFonts w:ascii="Times New Roman" w:eastAsia="Times New Roman" w:hAnsi="Times New Roman" w:cs="Times New Roman"/>
          <w:sz w:val="28"/>
          <w:szCs w:val="28"/>
        </w:rPr>
        <w:t>С учётом изложенного, руководствуясь ст. ст. 29.9, 29.10 Кодекса Российской Федерации об административных правонарушениях, мировой судья</w:t>
      </w:r>
    </w:p>
    <w:p>
      <w:pPr>
        <w:widowControl w:val="0"/>
        <w:spacing w:before="0" w:after="0"/>
        <w:ind w:firstLine="708"/>
        <w:jc w:val="both"/>
        <w:rPr>
          <w:sz w:val="12"/>
          <w:szCs w:val="12"/>
        </w:rPr>
      </w:pPr>
    </w:p>
    <w:p>
      <w:pPr>
        <w:widowControl w:val="0"/>
        <w:spacing w:before="0" w:after="0"/>
        <w:ind w:firstLine="708"/>
        <w:jc w:val="center"/>
        <w:rPr>
          <w:sz w:val="28"/>
          <w:szCs w:val="28"/>
        </w:rPr>
      </w:pPr>
      <w:r>
        <w:rPr>
          <w:rFonts w:ascii="Times New Roman" w:eastAsia="Times New Roman" w:hAnsi="Times New Roman" w:cs="Times New Roman"/>
          <w:sz w:val="28"/>
          <w:szCs w:val="28"/>
        </w:rPr>
        <w:t>П О С Т А Н О В И Л:</w:t>
      </w:r>
    </w:p>
    <w:p>
      <w:pPr>
        <w:widowControl w:val="0"/>
        <w:spacing w:before="0" w:after="0"/>
        <w:ind w:firstLine="708"/>
        <w:jc w:val="both"/>
        <w:rPr>
          <w:sz w:val="12"/>
          <w:szCs w:val="12"/>
        </w:rPr>
      </w:pPr>
    </w:p>
    <w:p>
      <w:pPr>
        <w:widowControl w:val="0"/>
        <w:spacing w:before="0" w:after="0"/>
        <w:ind w:firstLine="708"/>
        <w:jc w:val="both"/>
        <w:rPr>
          <w:sz w:val="28"/>
          <w:szCs w:val="28"/>
        </w:rPr>
      </w:pPr>
      <w:r>
        <w:rPr>
          <w:rFonts w:ascii="Times New Roman" w:eastAsia="Times New Roman" w:hAnsi="Times New Roman" w:cs="Times New Roman"/>
          <w:sz w:val="28"/>
          <w:szCs w:val="28"/>
        </w:rPr>
        <w:t>Зверев</w:t>
      </w:r>
      <w:r>
        <w:rPr>
          <w:rFonts w:ascii="Times New Roman" w:eastAsia="Times New Roman" w:hAnsi="Times New Roman" w:cs="Times New Roman"/>
          <w:sz w:val="28"/>
          <w:szCs w:val="28"/>
        </w:rPr>
        <w:t>у</w:t>
      </w:r>
      <w:r>
        <w:rPr>
          <w:rFonts w:ascii="Times New Roman" w:eastAsia="Times New Roman" w:hAnsi="Times New Roman" w:cs="Times New Roman"/>
          <w:sz w:val="28"/>
          <w:szCs w:val="28"/>
        </w:rPr>
        <w:t xml:space="preserve"> Май</w:t>
      </w:r>
      <w:r>
        <w:rPr>
          <w:rFonts w:ascii="Times New Roman" w:eastAsia="Times New Roman" w:hAnsi="Times New Roman" w:cs="Times New Roman"/>
          <w:sz w:val="28"/>
          <w:szCs w:val="28"/>
        </w:rPr>
        <w:t>ю</w:t>
      </w:r>
      <w:r>
        <w:rPr>
          <w:rFonts w:ascii="Times New Roman" w:eastAsia="Times New Roman" w:hAnsi="Times New Roman" w:cs="Times New Roman"/>
          <w:sz w:val="28"/>
          <w:szCs w:val="28"/>
        </w:rPr>
        <w:t xml:space="preserve"> Михайловн</w:t>
      </w:r>
      <w:r>
        <w:rPr>
          <w:rFonts w:ascii="Times New Roman" w:eastAsia="Times New Roman" w:hAnsi="Times New Roman" w:cs="Times New Roman"/>
          <w:sz w:val="28"/>
          <w:szCs w:val="28"/>
        </w:rPr>
        <w:t>у</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признать виновн</w:t>
      </w:r>
      <w:r>
        <w:rPr>
          <w:rFonts w:ascii="Times New Roman" w:eastAsia="Times New Roman" w:hAnsi="Times New Roman" w:cs="Times New Roman"/>
          <w:sz w:val="28"/>
          <w:szCs w:val="28"/>
        </w:rPr>
        <w:t>ой</w:t>
      </w:r>
      <w:r>
        <w:rPr>
          <w:rFonts w:ascii="Times New Roman" w:eastAsia="Times New Roman" w:hAnsi="Times New Roman" w:cs="Times New Roman"/>
          <w:sz w:val="28"/>
          <w:szCs w:val="28"/>
        </w:rPr>
        <w:t xml:space="preserve"> в совершении административного правонарушения, предусмотренного ч. 2 ст. 12.27 Кодекса Российской Федерации об административных правонарушениях, </w:t>
      </w:r>
      <w:r>
        <w:rPr>
          <w:rFonts w:ascii="Times New Roman" w:eastAsia="Times New Roman" w:hAnsi="Times New Roman" w:cs="Times New Roman"/>
          <w:sz w:val="28"/>
          <w:szCs w:val="28"/>
        </w:rPr>
        <w:t>и назначить ей административное наказание в виде лишения права управления транспортными средствами сроком на 01 (один) год.</w:t>
      </w:r>
    </w:p>
    <w:p>
      <w:pPr>
        <w:widowControl w:val="0"/>
        <w:spacing w:before="0" w:after="0"/>
        <w:ind w:firstLine="708"/>
        <w:jc w:val="both"/>
        <w:rPr>
          <w:sz w:val="28"/>
          <w:szCs w:val="28"/>
        </w:rPr>
      </w:pPr>
      <w:r>
        <w:rPr>
          <w:rFonts w:ascii="Times New Roman" w:eastAsia="Times New Roman" w:hAnsi="Times New Roman" w:cs="Times New Roman"/>
          <w:sz w:val="28"/>
          <w:szCs w:val="28"/>
        </w:rPr>
        <w:t>Срок лишения права управления транспортными средствами исчислять с момента вступления настоящего постановления в законную силу.</w:t>
      </w:r>
    </w:p>
    <w:p>
      <w:pPr>
        <w:widowControl w:val="0"/>
        <w:spacing w:before="0" w:after="0"/>
        <w:ind w:firstLine="708"/>
        <w:jc w:val="both"/>
        <w:rPr>
          <w:sz w:val="28"/>
          <w:szCs w:val="28"/>
        </w:rPr>
      </w:pPr>
      <w:r>
        <w:rPr>
          <w:rFonts w:ascii="Times New Roman" w:eastAsia="Times New Roman" w:hAnsi="Times New Roman" w:cs="Times New Roman"/>
          <w:sz w:val="28"/>
          <w:szCs w:val="28"/>
        </w:rPr>
        <w:t>Разъяснить правонарушителю, что в соответствии со ст. 32.7 Кодекса Российской Федерации об административных правонарушениях,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в органы Госавтоинспекции, а в случае утраты указанных документов заявить об этом в указанный орган в тот же срок.</w:t>
      </w:r>
    </w:p>
    <w:p>
      <w:pPr>
        <w:widowControl w:val="0"/>
        <w:spacing w:before="0" w:after="0"/>
        <w:ind w:firstLine="708"/>
        <w:jc w:val="both"/>
        <w:rPr>
          <w:sz w:val="28"/>
          <w:szCs w:val="28"/>
        </w:rPr>
      </w:pPr>
      <w:r>
        <w:rPr>
          <w:rFonts w:ascii="Times New Roman" w:eastAsia="Times New Roman" w:hAnsi="Times New Roman" w:cs="Times New Roman"/>
          <w:sz w:val="28"/>
          <w:szCs w:val="28"/>
        </w:rPr>
        <w:t>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срока лишения специального права начинается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w:t>
      </w:r>
    </w:p>
    <w:p>
      <w:pPr>
        <w:widowControl w:val="0"/>
        <w:spacing w:before="0" w:after="0"/>
        <w:ind w:firstLine="708"/>
        <w:jc w:val="both"/>
        <w:rPr>
          <w:sz w:val="28"/>
          <w:szCs w:val="28"/>
        </w:rPr>
      </w:pPr>
      <w:r>
        <w:rPr>
          <w:rFonts w:ascii="Times New Roman" w:eastAsia="Times New Roman" w:hAnsi="Times New Roman" w:cs="Times New Roman"/>
          <w:sz w:val="28"/>
          <w:szCs w:val="28"/>
        </w:rPr>
        <w:t xml:space="preserve">Постановление может быть обжаловано в </w:t>
      </w:r>
      <w:r>
        <w:rPr>
          <w:rFonts w:ascii="Times New Roman" w:eastAsia="Times New Roman" w:hAnsi="Times New Roman" w:cs="Times New Roman"/>
          <w:sz w:val="28"/>
          <w:szCs w:val="28"/>
        </w:rPr>
        <w:t>Нефтеюганский</w:t>
      </w:r>
      <w:r>
        <w:rPr>
          <w:rFonts w:ascii="Times New Roman" w:eastAsia="Times New Roman" w:hAnsi="Times New Roman" w:cs="Times New Roman"/>
          <w:sz w:val="28"/>
          <w:szCs w:val="28"/>
        </w:rPr>
        <w:t xml:space="preserve"> районный суд </w:t>
      </w:r>
      <w:r>
        <w:rPr>
          <w:rFonts w:ascii="Times New Roman" w:eastAsia="Times New Roman" w:hAnsi="Times New Roman" w:cs="Times New Roman"/>
          <w:sz w:val="28"/>
          <w:szCs w:val="28"/>
        </w:rPr>
        <w:t xml:space="preserve">ХМАО – Югры </w:t>
      </w:r>
      <w:r>
        <w:rPr>
          <w:rFonts w:ascii="Times New Roman" w:eastAsia="Times New Roman" w:hAnsi="Times New Roman" w:cs="Times New Roman"/>
          <w:sz w:val="28"/>
          <w:szCs w:val="28"/>
        </w:rPr>
        <w:t>в течение десяти суток со дня получения копии постановления через мирового судью, вынесшего постановление. В этот же срок постановление может быть опротестовано прокурором</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pPr>
        <w:widowControl w:val="0"/>
        <w:spacing w:before="0" w:after="0"/>
        <w:jc w:val="both"/>
        <w:rPr>
          <w:sz w:val="28"/>
          <w:szCs w:val="28"/>
        </w:rPr>
      </w:pPr>
      <w:r>
        <w:rPr>
          <w:sz w:val="28"/>
          <w:szCs w:val="28"/>
        </w:rPr>
        <w:tab/>
      </w:r>
    </w:p>
    <w:p>
      <w:pPr>
        <w:widowControl w:val="0"/>
        <w:tabs>
          <w:tab w:val="left" w:pos="3540"/>
        </w:tabs>
        <w:spacing w:before="0" w:after="0"/>
        <w:ind w:left="426"/>
        <w:jc w:val="both"/>
        <w:rPr>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p>
    <w:p>
      <w:pPr>
        <w:widowControl w:val="0"/>
        <w:spacing w:before="0" w:after="0"/>
        <w:ind w:left="426"/>
        <w:jc w:val="both"/>
        <w:rPr>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Мировой судья</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Р.В. </w:t>
      </w:r>
      <w:r>
        <w:rPr>
          <w:rFonts w:ascii="Times New Roman" w:eastAsia="Times New Roman" w:hAnsi="Times New Roman" w:cs="Times New Roman"/>
          <w:sz w:val="28"/>
          <w:szCs w:val="28"/>
        </w:rPr>
        <w:t>Агзямова</w:t>
      </w:r>
    </w:p>
    <w:p>
      <w:pPr>
        <w:widowControl w:val="0"/>
        <w:spacing w:before="0" w:after="0"/>
        <w:ind w:left="426"/>
        <w:jc w:val="both"/>
        <w:rPr>
          <w:sz w:val="25"/>
          <w:szCs w:val="25"/>
        </w:rPr>
      </w:pPr>
    </w:p>
    <w:p>
      <w:pPr>
        <w:widowControl w:val="0"/>
        <w:spacing w:before="0" w:after="0"/>
        <w:jc w:val="both"/>
        <w:rPr>
          <w:sz w:val="25"/>
          <w:szCs w:val="25"/>
        </w:rPr>
      </w:pPr>
    </w:p>
    <w:p>
      <w:pPr>
        <w:spacing w:before="0" w:after="0"/>
        <w:jc w:val="both"/>
        <w:rPr>
          <w:sz w:val="22"/>
          <w:szCs w:val="22"/>
        </w:rPr>
      </w:pPr>
    </w:p>
    <w:sectPr>
      <w:pgMar w:header="708" w:footer="708"/>
      <w:cols w:space="708"/>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character" w:customStyle="1" w:styleId="cat-ExternalSystemDefinedgrp-38rplc-6">
    <w:name w:val="cat-ExternalSystemDefined grp-38 rplc-6"/>
    <w:basedOn w:val="DefaultParagraphFont"/>
  </w:style>
  <w:style w:type="character" w:customStyle="1" w:styleId="cat-PassportDatagrp-21rplc-7">
    <w:name w:val="cat-PassportData grp-21 rplc-7"/>
    <w:basedOn w:val="DefaultParagraphFont"/>
  </w:style>
  <w:style w:type="character" w:customStyle="1" w:styleId="cat-UserDefinedgrp-39rplc-8">
    <w:name w:val="cat-UserDefined grp-39 rplc-8"/>
    <w:basedOn w:val="DefaultParagraphFont"/>
  </w:style>
  <w:style w:type="character" w:customStyle="1" w:styleId="cat-PassportDatagrp-22rplc-11">
    <w:name w:val="cat-PassportData grp-22 rplc-11"/>
    <w:basedOn w:val="DefaultParagraphFont"/>
  </w:style>
  <w:style w:type="character" w:customStyle="1" w:styleId="cat-CarMakeModelgrp-28rplc-17">
    <w:name w:val="cat-CarMakeModel grp-28 rplc-17"/>
    <w:basedOn w:val="DefaultParagraphFont"/>
  </w:style>
  <w:style w:type="character" w:customStyle="1" w:styleId="cat-CarNumbergrp-30rplc-18">
    <w:name w:val="cat-CarNumber grp-30 rplc-18"/>
    <w:basedOn w:val="DefaultParagraphFont"/>
  </w:style>
  <w:style w:type="character" w:customStyle="1" w:styleId="cat-CarMakeModelgrp-27rplc-20">
    <w:name w:val="cat-CarMakeModel grp-27 rplc-20"/>
    <w:basedOn w:val="DefaultParagraphFont"/>
  </w:style>
  <w:style w:type="character" w:customStyle="1" w:styleId="cat-CarNumbergrp-31rplc-21">
    <w:name w:val="cat-CarNumber grp-31 rplc-21"/>
    <w:basedOn w:val="DefaultParagraphFont"/>
  </w:style>
  <w:style w:type="character" w:customStyle="1" w:styleId="cat-UserDefinedgrp-37rplc-22">
    <w:name w:val="cat-UserDefined grp-37 rplc-22"/>
    <w:basedOn w:val="DefaultParagraphFont"/>
  </w:style>
  <w:style w:type="character" w:customStyle="1" w:styleId="cat-UserDefinedgrp-41rplc-24">
    <w:name w:val="cat-UserDefined grp-41 rplc-24"/>
    <w:basedOn w:val="DefaultParagraphFont"/>
  </w:style>
  <w:style w:type="character" w:customStyle="1" w:styleId="cat-UserDefinedgrp-41rplc-29">
    <w:name w:val="cat-UserDefined grp-41 rplc-29"/>
    <w:basedOn w:val="DefaultParagraphFont"/>
  </w:style>
  <w:style w:type="character" w:customStyle="1" w:styleId="cat-UserDefinedgrp-40rplc-34">
    <w:name w:val="cat-UserDefined grp-40 rplc-34"/>
    <w:basedOn w:val="DefaultParagraphFont"/>
  </w:style>
  <w:style w:type="character" w:customStyle="1" w:styleId="cat-UserDefinedgrp-41rplc-37">
    <w:name w:val="cat-UserDefined grp-41 rplc-37"/>
    <w:basedOn w:val="DefaultParagraphFont"/>
  </w:style>
  <w:style w:type="character" w:customStyle="1" w:styleId="cat-CarMakeModelgrp-28rplc-43">
    <w:name w:val="cat-CarMakeModel grp-28 rplc-43"/>
    <w:basedOn w:val="DefaultParagraphFont"/>
  </w:style>
  <w:style w:type="character" w:customStyle="1" w:styleId="cat-CarNumbergrp-30rplc-44">
    <w:name w:val="cat-CarNumber grp-30 rplc-44"/>
    <w:basedOn w:val="DefaultParagraphFont"/>
  </w:style>
  <w:style w:type="character" w:customStyle="1" w:styleId="cat-CarMakeModelgrp-27rplc-46">
    <w:name w:val="cat-CarMakeModel grp-27 rplc-46"/>
    <w:basedOn w:val="DefaultParagraphFont"/>
  </w:style>
  <w:style w:type="character" w:customStyle="1" w:styleId="cat-CarNumbergrp-31rplc-47">
    <w:name w:val="cat-CarNumber grp-31 rplc-47"/>
    <w:basedOn w:val="DefaultParagraphFont"/>
  </w:style>
  <w:style w:type="character" w:customStyle="1" w:styleId="cat-UserDefinedgrp-37rplc-48">
    <w:name w:val="cat-UserDefined grp-37 rplc-48"/>
    <w:basedOn w:val="DefaultParagraphFont"/>
  </w:style>
  <w:style w:type="character" w:customStyle="1" w:styleId="cat-UserDefinedgrp-41rplc-51">
    <w:name w:val="cat-UserDefined grp-41 rplc-51"/>
    <w:basedOn w:val="DefaultParagraphFont"/>
  </w:style>
  <w:style w:type="character" w:customStyle="1" w:styleId="cat-CarMakeModelgrp-28rplc-57">
    <w:name w:val="cat-CarMakeModel grp-28 rplc-57"/>
    <w:basedOn w:val="DefaultParagraphFont"/>
  </w:style>
  <w:style w:type="character" w:customStyle="1" w:styleId="cat-CarNumbergrp-32rplc-58">
    <w:name w:val="cat-CarNumber grp-32 rplc-58"/>
    <w:basedOn w:val="DefaultParagraphFont"/>
  </w:style>
  <w:style w:type="character" w:customStyle="1" w:styleId="cat-CarMakeModelgrp-27rplc-60">
    <w:name w:val="cat-CarMakeModel grp-27 rplc-60"/>
    <w:basedOn w:val="DefaultParagraphFont"/>
  </w:style>
  <w:style w:type="character" w:customStyle="1" w:styleId="cat-CarNumbergrp-33rplc-61">
    <w:name w:val="cat-CarNumber grp-33 rplc-61"/>
    <w:basedOn w:val="DefaultParagraphFont"/>
  </w:style>
  <w:style w:type="character" w:customStyle="1" w:styleId="cat-UserDefinedgrp-42rplc-62">
    <w:name w:val="cat-UserDefined grp-42 rplc-62"/>
    <w:basedOn w:val="DefaultParagraphFont"/>
  </w:style>
  <w:style w:type="character" w:customStyle="1" w:styleId="cat-CarMakeModelgrp-27rplc-66">
    <w:name w:val="cat-CarMakeModel grp-27 rplc-66"/>
    <w:basedOn w:val="DefaultParagraphFont"/>
  </w:style>
  <w:style w:type="character" w:customStyle="1" w:styleId="cat-CarNumbergrp-33rplc-67">
    <w:name w:val="cat-CarNumber grp-33 rplc-67"/>
    <w:basedOn w:val="DefaultParagraphFont"/>
  </w:style>
  <w:style w:type="character" w:customStyle="1" w:styleId="cat-CarMakeModelgrp-28rplc-70">
    <w:name w:val="cat-CarMakeModel grp-28 rplc-70"/>
    <w:basedOn w:val="DefaultParagraphFont"/>
  </w:style>
  <w:style w:type="character" w:customStyle="1" w:styleId="cat-CarNumbergrp-34rplc-71">
    <w:name w:val="cat-CarNumber grp-34 rplc-71"/>
    <w:basedOn w:val="DefaultParagraphFont"/>
  </w:style>
  <w:style w:type="character" w:customStyle="1" w:styleId="cat-CarMakeModelgrp-28rplc-72">
    <w:name w:val="cat-CarMakeModel grp-28 rplc-72"/>
    <w:basedOn w:val="DefaultParagraphFont"/>
  </w:style>
  <w:style w:type="character" w:customStyle="1" w:styleId="cat-CarNumbergrp-34rplc-73">
    <w:name w:val="cat-CarNumber grp-34 rplc-73"/>
    <w:basedOn w:val="DefaultParagraphFont"/>
  </w:style>
  <w:style w:type="character" w:customStyle="1" w:styleId="cat-CarMakeModelgrp-27rplc-75">
    <w:name w:val="cat-CarMakeModel grp-27 rplc-75"/>
    <w:basedOn w:val="DefaultParagraphFont"/>
  </w:style>
  <w:style w:type="character" w:customStyle="1" w:styleId="cat-CarNumbergrp-35rplc-76">
    <w:name w:val="cat-CarNumber grp-35 rplc-76"/>
    <w:basedOn w:val="DefaultParagraphFont"/>
  </w:style>
  <w:style w:type="character" w:customStyle="1" w:styleId="cat-UserDefinedgrp-42rplc-78">
    <w:name w:val="cat-UserDefined grp-42 rplc-78"/>
    <w:basedOn w:val="DefaultParagraphFont"/>
  </w:style>
  <w:style w:type="character" w:customStyle="1" w:styleId="cat-CarMakeModelgrp-27rplc-80">
    <w:name w:val="cat-CarMakeModel grp-27 rplc-80"/>
    <w:basedOn w:val="DefaultParagraphFont"/>
  </w:style>
  <w:style w:type="character" w:customStyle="1" w:styleId="cat-CarNumbergrp-33rplc-81">
    <w:name w:val="cat-CarNumber grp-33 rplc-81"/>
    <w:basedOn w:val="DefaultParagraphFont"/>
  </w:style>
  <w:style w:type="character" w:customStyle="1" w:styleId="cat-UserDefinedgrp-37rplc-82">
    <w:name w:val="cat-UserDefined grp-37 rplc-82"/>
    <w:basedOn w:val="DefaultParagraphFont"/>
  </w:style>
  <w:style w:type="character" w:customStyle="1" w:styleId="cat-CarMakeModelgrp-28rplc-84">
    <w:name w:val="cat-CarMakeModel grp-28 rplc-84"/>
    <w:basedOn w:val="DefaultParagraphFont"/>
  </w:style>
  <w:style w:type="character" w:customStyle="1" w:styleId="cat-CarNumbergrp-34rplc-85">
    <w:name w:val="cat-CarNumber grp-34 rplc-85"/>
    <w:basedOn w:val="DefaultParagraphFont"/>
  </w:style>
  <w:style w:type="character" w:customStyle="1" w:styleId="cat-CarMakeModelgrp-27rplc-93">
    <w:name w:val="cat-CarMakeModel grp-27 rplc-93"/>
    <w:basedOn w:val="DefaultParagraphFont"/>
  </w:style>
  <w:style w:type="character" w:customStyle="1" w:styleId="cat-CarNumbergrp-33rplc-94">
    <w:name w:val="cat-CarNumber grp-33 rplc-94"/>
    <w:basedOn w:val="DefaultParagraphFont"/>
  </w:style>
  <w:style w:type="character" w:customStyle="1" w:styleId="cat-CarMakeModelgrp-28rplc-95">
    <w:name w:val="cat-CarMakeModel grp-28 rplc-95"/>
    <w:basedOn w:val="DefaultParagraphFont"/>
  </w:style>
  <w:style w:type="character" w:customStyle="1" w:styleId="cat-CarNumbergrp-34rplc-96">
    <w:name w:val="cat-CarNumber grp-34 rplc-96"/>
    <w:basedOn w:val="DefaultParagraphFont"/>
  </w:style>
  <w:style w:type="character" w:customStyle="1" w:styleId="cat-CarMakeModelgrp-27rplc-97">
    <w:name w:val="cat-CarMakeModel grp-27 rplc-97"/>
    <w:basedOn w:val="DefaultParagraphFont"/>
  </w:style>
  <w:style w:type="character" w:customStyle="1" w:styleId="cat-CarNumbergrp-33rplc-98">
    <w:name w:val="cat-CarNumber grp-33 rplc-98"/>
    <w:basedOn w:val="DefaultParagraphFont"/>
  </w:style>
  <w:style w:type="character" w:customStyle="1" w:styleId="cat-UserDefinedgrp-43rplc-101">
    <w:name w:val="cat-UserDefined grp-43 rplc-101"/>
    <w:basedOn w:val="DefaultParagraphFont"/>
  </w:style>
  <w:style w:type="character" w:customStyle="1" w:styleId="cat-CarMakeModelgrp-28rplc-104">
    <w:name w:val="cat-CarMakeModel grp-28 rplc-104"/>
    <w:basedOn w:val="DefaultParagraphFont"/>
  </w:style>
  <w:style w:type="character" w:customStyle="1" w:styleId="cat-CarNumbergrp-32rplc-105">
    <w:name w:val="cat-CarNumber grp-32 rplc-105"/>
    <w:basedOn w:val="DefaultParagraphFont"/>
  </w:style>
  <w:style w:type="character" w:customStyle="1" w:styleId="cat-CarMakeModelgrp-27rplc-106">
    <w:name w:val="cat-CarMakeModel grp-27 rplc-106"/>
    <w:basedOn w:val="DefaultParagraphFont"/>
  </w:style>
  <w:style w:type="character" w:customStyle="1" w:styleId="cat-CarNumbergrp-35rplc-107">
    <w:name w:val="cat-CarNumber grp-35 rplc-107"/>
    <w:basedOn w:val="DefaultParagraphFont"/>
  </w:style>
  <w:style w:type="character" w:customStyle="1" w:styleId="cat-CarMakeModelgrp-29rplc-108">
    <w:name w:val="cat-CarMakeModel grp-29 rplc-108"/>
    <w:basedOn w:val="DefaultParagraphFont"/>
  </w:style>
  <w:style w:type="character" w:customStyle="1" w:styleId="cat-CarNumbergrp-36rplc-109">
    <w:name w:val="cat-CarNumber grp-36 rplc-109"/>
    <w:basedOn w:val="DefaultParagraphFont"/>
  </w:style>
  <w:style w:type="character" w:customStyle="1" w:styleId="cat-UserDefinedgrp-42rplc-111">
    <w:name w:val="cat-UserDefined grp-42 rplc-111"/>
    <w:basedOn w:val="DefaultParagraphFont"/>
  </w:style>
  <w:style w:type="character" w:customStyle="1" w:styleId="cat-UserDefinedgrp-44rplc-120">
    <w:name w:val="cat-UserDefined grp-44 rplc-120"/>
    <w:basedOn w:val="DefaultParagraphFont"/>
  </w:style>
  <w:style w:type="character" w:customStyle="1" w:styleId="cat-UserDefinedgrp-45rplc-123">
    <w:name w:val="cat-UserDefined grp-45 rplc-123"/>
    <w:basedOn w:val="DefaultParagraphFont"/>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mobileonline.garant.ru/" TargetMode="External" /><Relationship Id="rId5" Type="http://schemas.openxmlformats.org/officeDocument/2006/relationships/hyperlink" Target="https://arbitr.garant.ru/" TargetMode="Externa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